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950" w:rsidRPr="00B920A0" w:rsidRDefault="003B6950" w:rsidP="003B6950">
      <w:pPr>
        <w:spacing w:after="0"/>
        <w:rPr>
          <w:rFonts w:ascii="Times New Roman" w:hAnsi="Times New Roman" w:cs="Times New Roman"/>
          <w:sz w:val="24"/>
          <w:szCs w:val="24"/>
          <w:lang w:val="uk-UA"/>
        </w:rPr>
      </w:pPr>
    </w:p>
    <w:p w:rsidR="003B6950" w:rsidRPr="00B920A0" w:rsidRDefault="003B6950" w:rsidP="003B6950">
      <w:pPr>
        <w:spacing w:after="0"/>
        <w:ind w:left="3540" w:firstLine="708"/>
        <w:rPr>
          <w:rFonts w:ascii="Times New Roman" w:hAnsi="Times New Roman" w:cs="Times New Roman"/>
          <w:sz w:val="24"/>
          <w:szCs w:val="24"/>
          <w:lang w:val="uk-UA"/>
        </w:rPr>
      </w:pPr>
      <w:r w:rsidRPr="00B920A0">
        <w:rPr>
          <w:rFonts w:ascii="Times New Roman" w:hAnsi="Times New Roman" w:cs="Times New Roman"/>
          <w:sz w:val="24"/>
          <w:szCs w:val="24"/>
          <w:lang w:val="uk-UA"/>
        </w:rPr>
        <w:t>До Закарпатського апеляційного суду</w:t>
      </w:r>
    </w:p>
    <w:p w:rsidR="003B6950" w:rsidRPr="00B920A0" w:rsidRDefault="003B6950" w:rsidP="003B6950">
      <w:pPr>
        <w:spacing w:after="0"/>
        <w:ind w:left="3540" w:firstLine="708"/>
        <w:rPr>
          <w:rFonts w:ascii="Times New Roman" w:hAnsi="Times New Roman" w:cs="Times New Roman"/>
          <w:sz w:val="24"/>
          <w:szCs w:val="24"/>
          <w:lang w:val="uk-UA"/>
        </w:rPr>
      </w:pPr>
      <w:proofErr w:type="spellStart"/>
      <w:r w:rsidRPr="00B920A0">
        <w:rPr>
          <w:rFonts w:ascii="Times New Roman" w:hAnsi="Times New Roman" w:cs="Times New Roman"/>
          <w:sz w:val="24"/>
          <w:szCs w:val="24"/>
          <w:lang w:val="uk-UA"/>
        </w:rPr>
        <w:t>м.Ужгород</w:t>
      </w:r>
      <w:proofErr w:type="spellEnd"/>
      <w:r w:rsidRPr="00B920A0">
        <w:rPr>
          <w:rFonts w:ascii="Times New Roman" w:hAnsi="Times New Roman" w:cs="Times New Roman"/>
          <w:sz w:val="24"/>
          <w:szCs w:val="24"/>
          <w:lang w:val="uk-UA"/>
        </w:rPr>
        <w:t>, вул. Довженка, 7</w:t>
      </w:r>
    </w:p>
    <w:p w:rsidR="003B6950" w:rsidRPr="00B920A0" w:rsidRDefault="003B6950" w:rsidP="003B6950">
      <w:pPr>
        <w:spacing w:after="0"/>
        <w:rPr>
          <w:rFonts w:ascii="Times New Roman" w:hAnsi="Times New Roman" w:cs="Times New Roman"/>
          <w:sz w:val="24"/>
          <w:szCs w:val="24"/>
          <w:lang w:val="uk-UA"/>
        </w:rPr>
      </w:pPr>
    </w:p>
    <w:p w:rsidR="003B6950" w:rsidRPr="00B920A0" w:rsidRDefault="003B6950" w:rsidP="003B6950">
      <w:pPr>
        <w:spacing w:after="0"/>
        <w:ind w:left="3540" w:firstLine="708"/>
        <w:rPr>
          <w:rFonts w:ascii="Times New Roman" w:hAnsi="Times New Roman" w:cs="Times New Roman"/>
          <w:sz w:val="24"/>
          <w:szCs w:val="24"/>
          <w:lang w:val="uk-UA"/>
        </w:rPr>
      </w:pPr>
      <w:proofErr w:type="spellStart"/>
      <w:r w:rsidRPr="00B920A0">
        <w:rPr>
          <w:rFonts w:ascii="Times New Roman" w:hAnsi="Times New Roman" w:cs="Times New Roman"/>
          <w:b/>
          <w:sz w:val="24"/>
          <w:szCs w:val="24"/>
        </w:rPr>
        <w:t>Судд</w:t>
      </w:r>
      <w:proofErr w:type="gramStart"/>
      <w:r w:rsidRPr="00B920A0">
        <w:rPr>
          <w:rFonts w:ascii="Times New Roman" w:hAnsi="Times New Roman" w:cs="Times New Roman"/>
          <w:b/>
          <w:sz w:val="24"/>
          <w:szCs w:val="24"/>
        </w:rPr>
        <w:t>і-</w:t>
      </w:r>
      <w:proofErr w:type="gramEnd"/>
      <w:r w:rsidRPr="00B920A0">
        <w:rPr>
          <w:rFonts w:ascii="Times New Roman" w:hAnsi="Times New Roman" w:cs="Times New Roman"/>
          <w:b/>
          <w:sz w:val="24"/>
          <w:szCs w:val="24"/>
        </w:rPr>
        <w:t>доповідачу</w:t>
      </w:r>
      <w:proofErr w:type="spellEnd"/>
      <w:r w:rsidRPr="00B920A0">
        <w:rPr>
          <w:rFonts w:ascii="Times New Roman" w:hAnsi="Times New Roman" w:cs="Times New Roman"/>
          <w:sz w:val="24"/>
          <w:szCs w:val="24"/>
          <w:lang w:val="uk-UA"/>
        </w:rPr>
        <w:t xml:space="preserve"> ______________________</w:t>
      </w:r>
    </w:p>
    <w:p w:rsidR="003B6950" w:rsidRPr="00B920A0" w:rsidRDefault="003B6950" w:rsidP="003B6950">
      <w:pPr>
        <w:spacing w:after="0"/>
        <w:ind w:left="3540" w:firstLine="708"/>
        <w:rPr>
          <w:rFonts w:ascii="Times New Roman" w:hAnsi="Times New Roman" w:cs="Times New Roman"/>
          <w:sz w:val="24"/>
          <w:szCs w:val="24"/>
          <w:lang w:val="uk-UA"/>
        </w:rPr>
      </w:pPr>
      <w:r w:rsidRPr="00B920A0">
        <w:rPr>
          <w:rFonts w:ascii="Times New Roman" w:hAnsi="Times New Roman" w:cs="Times New Roman"/>
          <w:sz w:val="24"/>
          <w:szCs w:val="24"/>
          <w:lang w:val="uk-UA"/>
        </w:rPr>
        <w:t xml:space="preserve">По </w:t>
      </w:r>
      <w:proofErr w:type="spellStart"/>
      <w:r w:rsidRPr="00B920A0">
        <w:rPr>
          <w:rFonts w:ascii="Times New Roman" w:hAnsi="Times New Roman" w:cs="Times New Roman"/>
          <w:sz w:val="24"/>
          <w:szCs w:val="24"/>
        </w:rPr>
        <w:t>справі</w:t>
      </w:r>
      <w:proofErr w:type="spellEnd"/>
      <w:r w:rsidRPr="00B920A0">
        <w:rPr>
          <w:rFonts w:ascii="Times New Roman" w:hAnsi="Times New Roman" w:cs="Times New Roman"/>
          <w:sz w:val="24"/>
          <w:szCs w:val="24"/>
        </w:rPr>
        <w:t xml:space="preserve"> № __________________________</w:t>
      </w:r>
    </w:p>
    <w:p w:rsidR="003B6950" w:rsidRPr="00B920A0" w:rsidRDefault="003B6950" w:rsidP="003B6950">
      <w:pPr>
        <w:spacing w:after="0"/>
        <w:ind w:left="3540" w:firstLine="708"/>
        <w:rPr>
          <w:rFonts w:ascii="Times New Roman" w:hAnsi="Times New Roman" w:cs="Times New Roman"/>
          <w:sz w:val="24"/>
          <w:szCs w:val="24"/>
          <w:lang w:val="uk-UA"/>
        </w:rPr>
      </w:pPr>
    </w:p>
    <w:p w:rsidR="003B6950" w:rsidRPr="00B920A0" w:rsidRDefault="003B6950" w:rsidP="003B6950">
      <w:pPr>
        <w:spacing w:after="0"/>
        <w:ind w:left="3540" w:firstLine="708"/>
        <w:rPr>
          <w:rFonts w:ascii="Times New Roman" w:hAnsi="Times New Roman" w:cs="Times New Roman"/>
          <w:sz w:val="24"/>
          <w:szCs w:val="24"/>
          <w:lang w:val="uk-UA"/>
        </w:rPr>
      </w:pPr>
      <w:r w:rsidRPr="00B920A0">
        <w:rPr>
          <w:rFonts w:ascii="Times New Roman" w:hAnsi="Times New Roman" w:cs="Times New Roman"/>
          <w:b/>
          <w:sz w:val="24"/>
          <w:szCs w:val="24"/>
          <w:lang w:val="uk-UA"/>
        </w:rPr>
        <w:t>Журналіста /ЗМІ</w:t>
      </w:r>
      <w:r w:rsidRPr="00B920A0">
        <w:rPr>
          <w:rFonts w:ascii="Times New Roman" w:hAnsi="Times New Roman" w:cs="Times New Roman"/>
          <w:sz w:val="24"/>
          <w:szCs w:val="24"/>
          <w:lang w:val="uk-UA"/>
        </w:rPr>
        <w:t>_______________________</w:t>
      </w:r>
    </w:p>
    <w:p w:rsidR="003B6950" w:rsidRPr="00B920A0" w:rsidRDefault="003B6950" w:rsidP="003B6950">
      <w:pPr>
        <w:spacing w:after="0"/>
        <w:jc w:val="center"/>
        <w:rPr>
          <w:rFonts w:ascii="Times New Roman" w:hAnsi="Times New Roman" w:cs="Times New Roman"/>
          <w:sz w:val="24"/>
          <w:szCs w:val="24"/>
          <w:lang w:val="uk-UA"/>
        </w:rPr>
      </w:pPr>
      <w:r w:rsidRPr="00B920A0">
        <w:rPr>
          <w:rFonts w:ascii="Times New Roman" w:hAnsi="Times New Roman" w:cs="Times New Roman"/>
          <w:sz w:val="24"/>
          <w:szCs w:val="24"/>
          <w:lang w:val="uk-UA"/>
        </w:rPr>
        <w:t xml:space="preserve">                                                                 _____________________________________</w:t>
      </w:r>
    </w:p>
    <w:p w:rsidR="003B6950" w:rsidRPr="00B920A0" w:rsidRDefault="003B6950" w:rsidP="003B6950">
      <w:pPr>
        <w:spacing w:after="0"/>
        <w:jc w:val="center"/>
        <w:rPr>
          <w:rFonts w:ascii="Times New Roman" w:hAnsi="Times New Roman" w:cs="Times New Roman"/>
          <w:sz w:val="24"/>
          <w:szCs w:val="24"/>
          <w:lang w:val="uk-UA"/>
        </w:rPr>
      </w:pPr>
      <w:r w:rsidRPr="00B920A0">
        <w:rPr>
          <w:rFonts w:ascii="Times New Roman" w:hAnsi="Times New Roman" w:cs="Times New Roman"/>
          <w:sz w:val="24"/>
          <w:szCs w:val="24"/>
          <w:lang w:val="uk-UA"/>
        </w:rPr>
        <w:t xml:space="preserve">                                                                 _____________________________________</w:t>
      </w:r>
    </w:p>
    <w:p w:rsidR="003B6950" w:rsidRPr="00B920A0" w:rsidRDefault="003B6950" w:rsidP="003B6950">
      <w:pPr>
        <w:spacing w:after="0"/>
        <w:rPr>
          <w:rFonts w:ascii="Times New Roman" w:hAnsi="Times New Roman" w:cs="Times New Roman"/>
          <w:sz w:val="24"/>
          <w:szCs w:val="24"/>
          <w:lang w:val="uk-UA"/>
        </w:rPr>
      </w:pPr>
    </w:p>
    <w:p w:rsidR="003B6950" w:rsidRPr="00B920A0" w:rsidRDefault="003B6950" w:rsidP="003B6950">
      <w:pPr>
        <w:spacing w:after="0"/>
        <w:rPr>
          <w:rFonts w:ascii="Times New Roman" w:hAnsi="Times New Roman" w:cs="Times New Roman"/>
          <w:sz w:val="24"/>
          <w:szCs w:val="24"/>
          <w:lang w:val="uk-UA"/>
        </w:rPr>
      </w:pPr>
    </w:p>
    <w:p w:rsidR="003B6950" w:rsidRPr="00B920A0" w:rsidRDefault="003B6950" w:rsidP="003B6950">
      <w:pPr>
        <w:spacing w:after="0"/>
        <w:jc w:val="center"/>
        <w:rPr>
          <w:rFonts w:ascii="Times New Roman" w:hAnsi="Times New Roman" w:cs="Times New Roman"/>
          <w:b/>
          <w:sz w:val="24"/>
          <w:szCs w:val="24"/>
          <w:lang w:val="uk-UA"/>
        </w:rPr>
      </w:pPr>
      <w:r w:rsidRPr="00B920A0">
        <w:rPr>
          <w:rFonts w:ascii="Times New Roman" w:hAnsi="Times New Roman" w:cs="Times New Roman"/>
          <w:b/>
          <w:sz w:val="24"/>
          <w:szCs w:val="24"/>
        </w:rPr>
        <w:t>КЛОПОТАННЯ</w:t>
      </w:r>
    </w:p>
    <w:p w:rsidR="003B6950" w:rsidRPr="00B920A0" w:rsidRDefault="003B6950" w:rsidP="003B6950">
      <w:pPr>
        <w:spacing w:after="0"/>
        <w:jc w:val="center"/>
        <w:rPr>
          <w:rFonts w:ascii="Times New Roman" w:hAnsi="Times New Roman" w:cs="Times New Roman"/>
          <w:b/>
          <w:sz w:val="24"/>
          <w:szCs w:val="24"/>
          <w:lang w:val="uk-UA"/>
        </w:rPr>
      </w:pPr>
      <w:r w:rsidRPr="00B920A0">
        <w:rPr>
          <w:rFonts w:ascii="Times New Roman" w:hAnsi="Times New Roman" w:cs="Times New Roman"/>
          <w:b/>
          <w:sz w:val="24"/>
          <w:szCs w:val="24"/>
          <w:lang w:val="uk-UA"/>
        </w:rPr>
        <w:t xml:space="preserve">про проведення </w:t>
      </w:r>
      <w:proofErr w:type="spellStart"/>
      <w:r w:rsidRPr="00B920A0">
        <w:rPr>
          <w:rFonts w:ascii="Times New Roman" w:hAnsi="Times New Roman" w:cs="Times New Roman"/>
          <w:b/>
          <w:sz w:val="24"/>
          <w:szCs w:val="24"/>
          <w:lang w:val="uk-UA"/>
        </w:rPr>
        <w:t>фото-</w:t>
      </w:r>
      <w:proofErr w:type="spellEnd"/>
      <w:r w:rsidRPr="00B920A0">
        <w:rPr>
          <w:rFonts w:ascii="Times New Roman" w:hAnsi="Times New Roman" w:cs="Times New Roman"/>
          <w:b/>
          <w:sz w:val="24"/>
          <w:szCs w:val="24"/>
          <w:lang w:val="uk-UA"/>
        </w:rPr>
        <w:t xml:space="preserve">, </w:t>
      </w:r>
      <w:proofErr w:type="spellStart"/>
      <w:r w:rsidRPr="00B920A0">
        <w:rPr>
          <w:rFonts w:ascii="Times New Roman" w:hAnsi="Times New Roman" w:cs="Times New Roman"/>
          <w:b/>
          <w:sz w:val="24"/>
          <w:szCs w:val="24"/>
          <w:lang w:val="uk-UA"/>
        </w:rPr>
        <w:t>відеозйомки</w:t>
      </w:r>
      <w:proofErr w:type="spellEnd"/>
      <w:r w:rsidRPr="00B920A0">
        <w:rPr>
          <w:rFonts w:ascii="Times New Roman" w:hAnsi="Times New Roman" w:cs="Times New Roman"/>
          <w:b/>
          <w:sz w:val="24"/>
          <w:szCs w:val="24"/>
          <w:lang w:val="uk-UA"/>
        </w:rPr>
        <w:t xml:space="preserve"> </w:t>
      </w:r>
    </w:p>
    <w:p w:rsidR="003B6950" w:rsidRPr="00B920A0" w:rsidRDefault="003B6950" w:rsidP="003B6950">
      <w:pPr>
        <w:spacing w:after="0"/>
        <w:jc w:val="center"/>
        <w:rPr>
          <w:rFonts w:ascii="Times New Roman" w:hAnsi="Times New Roman" w:cs="Times New Roman"/>
          <w:sz w:val="24"/>
          <w:szCs w:val="24"/>
          <w:lang w:val="uk-UA"/>
        </w:rPr>
      </w:pPr>
    </w:p>
    <w:p w:rsidR="003B6950" w:rsidRPr="00B920A0" w:rsidRDefault="003B6950" w:rsidP="003B6950">
      <w:pPr>
        <w:spacing w:after="0" w:line="360" w:lineRule="auto"/>
        <w:ind w:firstLine="708"/>
        <w:jc w:val="both"/>
        <w:rPr>
          <w:rFonts w:ascii="Times New Roman" w:hAnsi="Times New Roman" w:cs="Times New Roman"/>
          <w:sz w:val="24"/>
          <w:szCs w:val="24"/>
          <w:lang w:val="uk-UA"/>
        </w:rPr>
      </w:pPr>
      <w:r w:rsidRPr="00B920A0">
        <w:rPr>
          <w:rFonts w:ascii="Times New Roman" w:hAnsi="Times New Roman" w:cs="Times New Roman"/>
          <w:sz w:val="24"/>
          <w:szCs w:val="24"/>
        </w:rPr>
        <w:t xml:space="preserve">У </w:t>
      </w:r>
      <w:r w:rsidRPr="00B920A0">
        <w:rPr>
          <w:rFonts w:ascii="Times New Roman" w:hAnsi="Times New Roman" w:cs="Times New Roman"/>
          <w:sz w:val="24"/>
          <w:szCs w:val="24"/>
          <w:lang w:val="uk-UA"/>
        </w:rPr>
        <w:t>провадженні Закарпатського апеляційного суду знаходиться справа № _____________ щодо __________________________________________</w:t>
      </w:r>
      <w:r>
        <w:rPr>
          <w:rFonts w:ascii="Times New Roman" w:hAnsi="Times New Roman" w:cs="Times New Roman"/>
          <w:sz w:val="24"/>
          <w:szCs w:val="24"/>
          <w:lang w:val="uk-UA"/>
        </w:rPr>
        <w:t>________________</w:t>
      </w:r>
      <w:r w:rsidRPr="00B920A0">
        <w:rPr>
          <w:rFonts w:ascii="Times New Roman" w:hAnsi="Times New Roman" w:cs="Times New Roman"/>
          <w:sz w:val="24"/>
          <w:szCs w:val="24"/>
          <w:lang w:val="uk-UA"/>
        </w:rPr>
        <w:t>.</w:t>
      </w:r>
    </w:p>
    <w:p w:rsidR="003B6950" w:rsidRPr="00B920A0" w:rsidRDefault="003B6950" w:rsidP="003B6950">
      <w:pPr>
        <w:spacing w:after="0" w:line="360" w:lineRule="auto"/>
        <w:ind w:firstLine="708"/>
        <w:jc w:val="both"/>
        <w:rPr>
          <w:rFonts w:ascii="Times New Roman" w:hAnsi="Times New Roman" w:cs="Times New Roman"/>
          <w:sz w:val="24"/>
          <w:szCs w:val="24"/>
          <w:lang w:val="uk-UA"/>
        </w:rPr>
      </w:pPr>
      <w:proofErr w:type="spellStart"/>
      <w:r w:rsidRPr="00B920A0">
        <w:rPr>
          <w:rFonts w:ascii="Times New Roman" w:hAnsi="Times New Roman" w:cs="Times New Roman"/>
          <w:sz w:val="24"/>
          <w:szCs w:val="24"/>
        </w:rPr>
        <w:t>Зазначена</w:t>
      </w:r>
      <w:proofErr w:type="spellEnd"/>
      <w:r w:rsidRPr="00B920A0">
        <w:rPr>
          <w:rFonts w:ascii="Times New Roman" w:hAnsi="Times New Roman" w:cs="Times New Roman"/>
          <w:sz w:val="24"/>
          <w:szCs w:val="24"/>
        </w:rPr>
        <w:t xml:space="preserve"> справа </w:t>
      </w:r>
      <w:proofErr w:type="spellStart"/>
      <w:r w:rsidRPr="00B920A0">
        <w:rPr>
          <w:rFonts w:ascii="Times New Roman" w:hAnsi="Times New Roman" w:cs="Times New Roman"/>
          <w:sz w:val="24"/>
          <w:szCs w:val="24"/>
        </w:rPr>
        <w:t>призначена</w:t>
      </w:r>
      <w:proofErr w:type="spellEnd"/>
      <w:r w:rsidRPr="00B920A0">
        <w:rPr>
          <w:rFonts w:ascii="Times New Roman" w:hAnsi="Times New Roman" w:cs="Times New Roman"/>
          <w:sz w:val="24"/>
          <w:szCs w:val="24"/>
        </w:rPr>
        <w:t xml:space="preserve"> до </w:t>
      </w:r>
      <w:proofErr w:type="spellStart"/>
      <w:r w:rsidRPr="00B920A0">
        <w:rPr>
          <w:rFonts w:ascii="Times New Roman" w:hAnsi="Times New Roman" w:cs="Times New Roman"/>
          <w:sz w:val="24"/>
          <w:szCs w:val="24"/>
        </w:rPr>
        <w:t>розгляду</w:t>
      </w:r>
      <w:proofErr w:type="spellEnd"/>
      <w:r w:rsidRPr="00B920A0">
        <w:rPr>
          <w:rFonts w:ascii="Times New Roman" w:hAnsi="Times New Roman" w:cs="Times New Roman"/>
          <w:sz w:val="24"/>
          <w:szCs w:val="24"/>
        </w:rPr>
        <w:t xml:space="preserve"> </w:t>
      </w:r>
      <w:proofErr w:type="gramStart"/>
      <w:r w:rsidRPr="00B920A0">
        <w:rPr>
          <w:rFonts w:ascii="Times New Roman" w:hAnsi="Times New Roman" w:cs="Times New Roman"/>
          <w:sz w:val="24"/>
          <w:szCs w:val="24"/>
        </w:rPr>
        <w:t>в</w:t>
      </w:r>
      <w:proofErr w:type="gramEnd"/>
      <w:r w:rsidRPr="00B920A0">
        <w:rPr>
          <w:rFonts w:ascii="Times New Roman" w:hAnsi="Times New Roman" w:cs="Times New Roman"/>
          <w:sz w:val="24"/>
          <w:szCs w:val="24"/>
        </w:rPr>
        <w:t xml:space="preserve"> судовому </w:t>
      </w:r>
      <w:proofErr w:type="spellStart"/>
      <w:r w:rsidRPr="00B920A0">
        <w:rPr>
          <w:rFonts w:ascii="Times New Roman" w:hAnsi="Times New Roman" w:cs="Times New Roman"/>
          <w:sz w:val="24"/>
          <w:szCs w:val="24"/>
        </w:rPr>
        <w:t>засіданні</w:t>
      </w:r>
      <w:proofErr w:type="spellEnd"/>
      <w:r w:rsidRPr="00B920A0">
        <w:rPr>
          <w:rFonts w:ascii="Times New Roman" w:hAnsi="Times New Roman" w:cs="Times New Roman"/>
          <w:sz w:val="24"/>
          <w:szCs w:val="24"/>
        </w:rPr>
        <w:t xml:space="preserve"> на «___»_____</w:t>
      </w:r>
      <w:r w:rsidRPr="00B920A0">
        <w:rPr>
          <w:rFonts w:ascii="Times New Roman" w:hAnsi="Times New Roman" w:cs="Times New Roman"/>
          <w:sz w:val="24"/>
          <w:szCs w:val="24"/>
          <w:lang w:val="uk-UA"/>
        </w:rPr>
        <w:t>____</w:t>
      </w:r>
      <w:r w:rsidRPr="00B920A0">
        <w:rPr>
          <w:rFonts w:ascii="Times New Roman" w:hAnsi="Times New Roman" w:cs="Times New Roman"/>
          <w:sz w:val="24"/>
          <w:szCs w:val="24"/>
        </w:rPr>
        <w:t>20</w:t>
      </w:r>
      <w:r w:rsidR="00F92A04">
        <w:rPr>
          <w:rFonts w:ascii="Times New Roman" w:hAnsi="Times New Roman" w:cs="Times New Roman"/>
          <w:sz w:val="24"/>
          <w:szCs w:val="24"/>
          <w:lang w:val="uk-UA"/>
        </w:rPr>
        <w:t>__</w:t>
      </w:r>
      <w:bookmarkStart w:id="0" w:name="_GoBack"/>
      <w:bookmarkEnd w:id="0"/>
      <w:r w:rsidRPr="00B920A0">
        <w:rPr>
          <w:rFonts w:ascii="Times New Roman" w:hAnsi="Times New Roman" w:cs="Times New Roman"/>
          <w:sz w:val="24"/>
          <w:szCs w:val="24"/>
          <w:lang w:val="uk-UA"/>
        </w:rPr>
        <w:t xml:space="preserve"> року </w:t>
      </w:r>
      <w:r w:rsidRPr="00B920A0">
        <w:rPr>
          <w:rFonts w:ascii="Times New Roman" w:hAnsi="Times New Roman" w:cs="Times New Roman"/>
          <w:sz w:val="24"/>
          <w:szCs w:val="24"/>
        </w:rPr>
        <w:t>на ____ годину.</w:t>
      </w:r>
    </w:p>
    <w:p w:rsidR="003B6950" w:rsidRPr="00B920A0" w:rsidRDefault="003B6950" w:rsidP="003B6950">
      <w:pPr>
        <w:spacing w:after="0" w:line="360" w:lineRule="auto"/>
        <w:ind w:firstLine="708"/>
        <w:jc w:val="both"/>
        <w:rPr>
          <w:rFonts w:ascii="Times New Roman" w:hAnsi="Times New Roman" w:cs="Times New Roman"/>
          <w:sz w:val="24"/>
          <w:szCs w:val="24"/>
          <w:lang w:val="uk-UA"/>
        </w:rPr>
      </w:pPr>
      <w:r w:rsidRPr="00B920A0">
        <w:rPr>
          <w:rFonts w:ascii="Times New Roman" w:hAnsi="Times New Roman" w:cs="Times New Roman"/>
          <w:sz w:val="24"/>
          <w:szCs w:val="24"/>
          <w:lang w:val="uk-UA"/>
        </w:rPr>
        <w:t xml:space="preserve">Відповідно до частини 1 статті 5 Закону України «Про інформацію» кожен має право на інформацію, що передбачає можливість вільного одержання, використання, поширення, зберігання та захисту інформації, необхідної для реалізації своїх прав, свобод і законних інтересів. </w:t>
      </w:r>
    </w:p>
    <w:p w:rsidR="003B6950" w:rsidRPr="00B920A0" w:rsidRDefault="003B6950" w:rsidP="003B6950">
      <w:pPr>
        <w:spacing w:after="0" w:line="360" w:lineRule="auto"/>
        <w:jc w:val="both"/>
        <w:rPr>
          <w:rFonts w:ascii="Times New Roman" w:hAnsi="Times New Roman" w:cs="Times New Roman"/>
          <w:sz w:val="24"/>
          <w:szCs w:val="24"/>
          <w:lang w:val="uk-UA"/>
        </w:rPr>
      </w:pPr>
      <w:r w:rsidRPr="00B920A0">
        <w:rPr>
          <w:rFonts w:ascii="Times New Roman" w:hAnsi="Times New Roman" w:cs="Times New Roman"/>
          <w:sz w:val="24"/>
          <w:szCs w:val="24"/>
          <w:lang w:val="uk-UA"/>
        </w:rPr>
        <w:t xml:space="preserve">         Частина 1 статті 25 Закону України Закону України «Про інформацію» надає журналістам право під час виконання професійних обов'язків здійснювати письмові, аудіо та відеозаписи із застосуванням необхідних технічних засобів, за винятком випадків, передбачених законом. </w:t>
      </w:r>
    </w:p>
    <w:p w:rsidR="003B6950" w:rsidRPr="00B920A0" w:rsidRDefault="003B6950" w:rsidP="003B6950">
      <w:pPr>
        <w:spacing w:after="0" w:line="360" w:lineRule="auto"/>
        <w:ind w:firstLine="708"/>
        <w:jc w:val="both"/>
        <w:rPr>
          <w:rFonts w:ascii="Times New Roman" w:hAnsi="Times New Roman" w:cs="Times New Roman"/>
          <w:sz w:val="24"/>
          <w:szCs w:val="24"/>
          <w:lang w:val="uk-UA"/>
        </w:rPr>
      </w:pPr>
      <w:r w:rsidRPr="00B920A0">
        <w:rPr>
          <w:rFonts w:ascii="Times New Roman" w:hAnsi="Times New Roman" w:cs="Times New Roman"/>
          <w:sz w:val="24"/>
          <w:szCs w:val="24"/>
          <w:lang w:val="uk-UA"/>
        </w:rPr>
        <w:t>Засоби масової інформації покликані інформувати громадськість про важливі події, що відбуваються у суспільному житті країни. Вищезазначена судова справа має великий суспільний інтерес .</w:t>
      </w:r>
    </w:p>
    <w:p w:rsidR="003B6950" w:rsidRPr="00B920A0" w:rsidRDefault="003B6950" w:rsidP="003B6950">
      <w:pPr>
        <w:spacing w:after="0" w:line="360" w:lineRule="auto"/>
        <w:ind w:firstLine="708"/>
        <w:jc w:val="both"/>
        <w:rPr>
          <w:rFonts w:ascii="Times New Roman" w:hAnsi="Times New Roman" w:cs="Times New Roman"/>
          <w:sz w:val="24"/>
          <w:szCs w:val="24"/>
          <w:lang w:val="uk-UA"/>
        </w:rPr>
      </w:pPr>
      <w:r w:rsidRPr="00B920A0">
        <w:rPr>
          <w:rFonts w:ascii="Times New Roman" w:hAnsi="Times New Roman" w:cs="Times New Roman"/>
          <w:sz w:val="24"/>
          <w:szCs w:val="24"/>
          <w:lang w:val="uk-UA"/>
        </w:rPr>
        <w:t xml:space="preserve">З огляду на зазначене </w:t>
      </w:r>
      <w:r w:rsidRPr="00B920A0">
        <w:rPr>
          <w:rFonts w:ascii="Times New Roman" w:hAnsi="Times New Roman" w:cs="Times New Roman"/>
          <w:b/>
          <w:sz w:val="24"/>
          <w:szCs w:val="24"/>
          <w:lang w:val="uk-UA"/>
        </w:rPr>
        <w:t>зверта</w:t>
      </w:r>
      <w:r>
        <w:rPr>
          <w:rFonts w:ascii="Times New Roman" w:hAnsi="Times New Roman" w:cs="Times New Roman"/>
          <w:b/>
          <w:sz w:val="24"/>
          <w:szCs w:val="24"/>
          <w:lang w:val="uk-UA"/>
        </w:rPr>
        <w:t>юсь/</w:t>
      </w:r>
      <w:proofErr w:type="spellStart"/>
      <w:r w:rsidRPr="00B920A0">
        <w:rPr>
          <w:rFonts w:ascii="Times New Roman" w:hAnsi="Times New Roman" w:cs="Times New Roman"/>
          <w:b/>
          <w:sz w:val="24"/>
          <w:szCs w:val="24"/>
          <w:lang w:val="uk-UA"/>
        </w:rPr>
        <w:t>ємося</w:t>
      </w:r>
      <w:proofErr w:type="spellEnd"/>
      <w:r w:rsidRPr="00B920A0">
        <w:rPr>
          <w:rFonts w:ascii="Times New Roman" w:hAnsi="Times New Roman" w:cs="Times New Roman"/>
          <w:b/>
          <w:sz w:val="24"/>
          <w:szCs w:val="24"/>
          <w:lang w:val="uk-UA"/>
        </w:rPr>
        <w:t xml:space="preserve"> до Вас із проханням надати дозвіл працівник</w:t>
      </w:r>
      <w:r>
        <w:rPr>
          <w:rFonts w:ascii="Times New Roman" w:hAnsi="Times New Roman" w:cs="Times New Roman"/>
          <w:b/>
          <w:sz w:val="24"/>
          <w:szCs w:val="24"/>
          <w:lang w:val="uk-UA"/>
        </w:rPr>
        <w:t>у/</w:t>
      </w:r>
      <w:proofErr w:type="spellStart"/>
      <w:r>
        <w:rPr>
          <w:rFonts w:ascii="Times New Roman" w:hAnsi="Times New Roman" w:cs="Times New Roman"/>
          <w:b/>
          <w:sz w:val="24"/>
          <w:szCs w:val="24"/>
          <w:lang w:val="uk-UA"/>
        </w:rPr>
        <w:t>к</w:t>
      </w:r>
      <w:r w:rsidRPr="00B920A0">
        <w:rPr>
          <w:rFonts w:ascii="Times New Roman" w:hAnsi="Times New Roman" w:cs="Times New Roman"/>
          <w:b/>
          <w:sz w:val="24"/>
          <w:szCs w:val="24"/>
          <w:lang w:val="uk-UA"/>
        </w:rPr>
        <w:t>ам</w:t>
      </w:r>
      <w:proofErr w:type="spellEnd"/>
      <w:r w:rsidRPr="00B920A0">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на здійснення </w:t>
      </w:r>
      <w:proofErr w:type="spellStart"/>
      <w:r>
        <w:rPr>
          <w:rFonts w:ascii="Times New Roman" w:hAnsi="Times New Roman" w:cs="Times New Roman"/>
          <w:b/>
          <w:sz w:val="24"/>
          <w:szCs w:val="24"/>
          <w:lang w:val="uk-UA"/>
        </w:rPr>
        <w:t>фото</w:t>
      </w:r>
      <w:r w:rsidRPr="00B920A0">
        <w:rPr>
          <w:rFonts w:ascii="Times New Roman" w:hAnsi="Times New Roman" w:cs="Times New Roman"/>
          <w:b/>
          <w:sz w:val="24"/>
          <w:szCs w:val="24"/>
          <w:lang w:val="uk-UA"/>
        </w:rPr>
        <w:t>-</w:t>
      </w:r>
      <w:proofErr w:type="spellEnd"/>
      <w:r w:rsidRPr="00B920A0">
        <w:rPr>
          <w:rFonts w:ascii="Times New Roman" w:hAnsi="Times New Roman" w:cs="Times New Roman"/>
          <w:b/>
          <w:sz w:val="24"/>
          <w:szCs w:val="24"/>
          <w:lang w:val="uk-UA"/>
        </w:rPr>
        <w:t xml:space="preserve">, </w:t>
      </w:r>
      <w:proofErr w:type="spellStart"/>
      <w:r w:rsidRPr="00B920A0">
        <w:rPr>
          <w:rFonts w:ascii="Times New Roman" w:hAnsi="Times New Roman" w:cs="Times New Roman"/>
          <w:b/>
          <w:sz w:val="24"/>
          <w:szCs w:val="24"/>
          <w:lang w:val="uk-UA"/>
        </w:rPr>
        <w:t>відео</w:t>
      </w:r>
      <w:r>
        <w:rPr>
          <w:rFonts w:ascii="Times New Roman" w:hAnsi="Times New Roman" w:cs="Times New Roman"/>
          <w:b/>
          <w:sz w:val="24"/>
          <w:szCs w:val="24"/>
          <w:lang w:val="uk-UA"/>
        </w:rPr>
        <w:t>зйомки</w:t>
      </w:r>
      <w:proofErr w:type="spellEnd"/>
      <w:r w:rsidRPr="00B920A0">
        <w:rPr>
          <w:rFonts w:ascii="Times New Roman" w:hAnsi="Times New Roman" w:cs="Times New Roman"/>
          <w:sz w:val="24"/>
          <w:szCs w:val="24"/>
          <w:lang w:val="uk-UA"/>
        </w:rPr>
        <w:t xml:space="preserve"> в залі судового засідання під час розгляду зазначеної справи з метою підготовки репортажу. </w:t>
      </w:r>
    </w:p>
    <w:p w:rsidR="003B6950" w:rsidRPr="00B920A0" w:rsidRDefault="003B6950" w:rsidP="003B6950">
      <w:pPr>
        <w:spacing w:after="0" w:line="360" w:lineRule="auto"/>
        <w:ind w:firstLine="708"/>
        <w:jc w:val="both"/>
        <w:rPr>
          <w:rFonts w:ascii="Times New Roman" w:hAnsi="Times New Roman" w:cs="Times New Roman"/>
          <w:sz w:val="24"/>
          <w:szCs w:val="24"/>
          <w:lang w:val="uk-UA"/>
        </w:rPr>
      </w:pPr>
      <w:r w:rsidRPr="00B920A0">
        <w:rPr>
          <w:rFonts w:ascii="Times New Roman" w:hAnsi="Times New Roman" w:cs="Times New Roman"/>
          <w:sz w:val="24"/>
          <w:szCs w:val="24"/>
        </w:rPr>
        <w:t xml:space="preserve">На судовому </w:t>
      </w:r>
      <w:proofErr w:type="spellStart"/>
      <w:r w:rsidRPr="00B920A0">
        <w:rPr>
          <w:rFonts w:ascii="Times New Roman" w:hAnsi="Times New Roman" w:cs="Times New Roman"/>
          <w:sz w:val="24"/>
          <w:szCs w:val="24"/>
        </w:rPr>
        <w:t>засіданні</w:t>
      </w:r>
      <w:proofErr w:type="spellEnd"/>
      <w:r w:rsidRPr="00B920A0">
        <w:rPr>
          <w:rFonts w:ascii="Times New Roman" w:hAnsi="Times New Roman" w:cs="Times New Roman"/>
          <w:sz w:val="24"/>
          <w:szCs w:val="24"/>
        </w:rPr>
        <w:t xml:space="preserve"> </w:t>
      </w:r>
      <w:proofErr w:type="spellStart"/>
      <w:r w:rsidRPr="00B920A0">
        <w:rPr>
          <w:rFonts w:ascii="Times New Roman" w:hAnsi="Times New Roman" w:cs="Times New Roman"/>
          <w:sz w:val="24"/>
          <w:szCs w:val="24"/>
        </w:rPr>
        <w:t>будуть</w:t>
      </w:r>
      <w:proofErr w:type="spellEnd"/>
      <w:r w:rsidRPr="00B920A0">
        <w:rPr>
          <w:rFonts w:ascii="Times New Roman" w:hAnsi="Times New Roman" w:cs="Times New Roman"/>
          <w:sz w:val="24"/>
          <w:szCs w:val="24"/>
        </w:rPr>
        <w:t xml:space="preserve"> </w:t>
      </w:r>
      <w:proofErr w:type="spellStart"/>
      <w:r w:rsidRPr="00B920A0">
        <w:rPr>
          <w:rFonts w:ascii="Times New Roman" w:hAnsi="Times New Roman" w:cs="Times New Roman"/>
          <w:sz w:val="24"/>
          <w:szCs w:val="24"/>
        </w:rPr>
        <w:t>присутні</w:t>
      </w:r>
      <w:proofErr w:type="spellEnd"/>
      <w:r w:rsidRPr="00B920A0">
        <w:rPr>
          <w:rFonts w:ascii="Times New Roman" w:hAnsi="Times New Roman" w:cs="Times New Roman"/>
          <w:sz w:val="24"/>
          <w:szCs w:val="24"/>
        </w:rPr>
        <w:t xml:space="preserve">: </w:t>
      </w:r>
    </w:p>
    <w:p w:rsidR="003B6950" w:rsidRPr="00B920A0" w:rsidRDefault="003B6950" w:rsidP="003B6950">
      <w:pPr>
        <w:pStyle w:val="a3"/>
        <w:numPr>
          <w:ilvl w:val="0"/>
          <w:numId w:val="1"/>
        </w:numPr>
        <w:spacing w:after="0"/>
        <w:jc w:val="both"/>
        <w:rPr>
          <w:rFonts w:ascii="Times New Roman" w:hAnsi="Times New Roman" w:cs="Times New Roman"/>
          <w:sz w:val="24"/>
          <w:szCs w:val="24"/>
        </w:rPr>
      </w:pPr>
      <w:r w:rsidRPr="00B920A0">
        <w:rPr>
          <w:rFonts w:ascii="Times New Roman" w:hAnsi="Times New Roman" w:cs="Times New Roman"/>
          <w:sz w:val="24"/>
          <w:szCs w:val="24"/>
          <w:lang w:val="uk-UA"/>
        </w:rPr>
        <w:t>__________________________</w:t>
      </w:r>
      <w:r>
        <w:rPr>
          <w:rFonts w:ascii="Times New Roman" w:hAnsi="Times New Roman" w:cs="Times New Roman"/>
          <w:sz w:val="24"/>
          <w:szCs w:val="24"/>
          <w:lang w:val="uk-UA"/>
        </w:rPr>
        <w:t>_____________________________</w:t>
      </w:r>
      <w:r w:rsidRPr="00B920A0">
        <w:rPr>
          <w:rFonts w:ascii="Times New Roman" w:hAnsi="Times New Roman" w:cs="Times New Roman"/>
          <w:sz w:val="24"/>
          <w:szCs w:val="24"/>
          <w:lang w:val="uk-UA"/>
        </w:rPr>
        <w:t>;</w:t>
      </w:r>
    </w:p>
    <w:p w:rsidR="003B6950" w:rsidRPr="00B920A0" w:rsidRDefault="003B6950" w:rsidP="003B6950">
      <w:pPr>
        <w:pStyle w:val="a3"/>
        <w:numPr>
          <w:ilvl w:val="0"/>
          <w:numId w:val="1"/>
        </w:numPr>
        <w:jc w:val="both"/>
        <w:rPr>
          <w:rFonts w:ascii="Times New Roman" w:hAnsi="Times New Roman" w:cs="Times New Roman"/>
          <w:sz w:val="24"/>
          <w:szCs w:val="24"/>
        </w:rPr>
      </w:pPr>
      <w:r w:rsidRPr="00B920A0">
        <w:rPr>
          <w:rFonts w:ascii="Times New Roman" w:hAnsi="Times New Roman" w:cs="Times New Roman"/>
          <w:sz w:val="24"/>
          <w:szCs w:val="24"/>
          <w:lang w:val="uk-UA"/>
        </w:rPr>
        <w:t>_______________________________________________________;</w:t>
      </w:r>
    </w:p>
    <w:p w:rsidR="003B6950" w:rsidRPr="00A22AE3" w:rsidRDefault="003B6950" w:rsidP="003B6950">
      <w:pPr>
        <w:pStyle w:val="a3"/>
        <w:numPr>
          <w:ilvl w:val="0"/>
          <w:numId w:val="1"/>
        </w:numPr>
        <w:jc w:val="both"/>
        <w:rPr>
          <w:rFonts w:ascii="Times New Roman" w:hAnsi="Times New Roman" w:cs="Times New Roman"/>
          <w:sz w:val="24"/>
          <w:szCs w:val="24"/>
        </w:rPr>
      </w:pPr>
      <w:r w:rsidRPr="00B920A0">
        <w:rPr>
          <w:rFonts w:ascii="Times New Roman" w:hAnsi="Times New Roman" w:cs="Times New Roman"/>
          <w:sz w:val="24"/>
          <w:szCs w:val="24"/>
          <w:lang w:val="uk-UA"/>
        </w:rPr>
        <w:t>_______________________________________________________;</w:t>
      </w:r>
    </w:p>
    <w:p w:rsidR="003B6950" w:rsidRPr="00B920A0" w:rsidRDefault="003B6950" w:rsidP="003B6950">
      <w:pPr>
        <w:jc w:val="both"/>
        <w:rPr>
          <w:rFonts w:ascii="Times New Roman" w:hAnsi="Times New Roman" w:cs="Times New Roman"/>
          <w:sz w:val="24"/>
          <w:szCs w:val="24"/>
          <w:lang w:val="uk-UA"/>
        </w:rPr>
      </w:pPr>
      <w:r w:rsidRPr="00B920A0">
        <w:rPr>
          <w:rFonts w:ascii="Times New Roman" w:hAnsi="Times New Roman" w:cs="Times New Roman"/>
          <w:sz w:val="24"/>
          <w:szCs w:val="24"/>
        </w:rPr>
        <w:t xml:space="preserve">«_____»_______________ 20___ р. </w:t>
      </w:r>
    </w:p>
    <w:p w:rsidR="00151B3B" w:rsidRDefault="00151B3B"/>
    <w:sectPr w:rsidR="00151B3B" w:rsidSect="00FC0E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75560"/>
    <w:multiLevelType w:val="hybridMultilevel"/>
    <w:tmpl w:val="013841DC"/>
    <w:lvl w:ilvl="0" w:tplc="AB543686">
      <w:start w:val="31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3B6950"/>
    <w:rsid w:val="00151B3B"/>
    <w:rsid w:val="003B6950"/>
    <w:rsid w:val="00F92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9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9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1196</Words>
  <Characters>682</Characters>
  <Application>Microsoft Office Word</Application>
  <DocSecurity>0</DocSecurity>
  <Lines>5</Lines>
  <Paragraphs>3</Paragraphs>
  <ScaleCrop>false</ScaleCrop>
  <Company>KrotySOFT</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kondrakova</dc:creator>
  <cp:lastModifiedBy>Олесь Піцур</cp:lastModifiedBy>
  <cp:revision>2</cp:revision>
  <dcterms:created xsi:type="dcterms:W3CDTF">2019-11-20T07:40:00Z</dcterms:created>
  <dcterms:modified xsi:type="dcterms:W3CDTF">2020-10-05T10:57:00Z</dcterms:modified>
</cp:coreProperties>
</file>