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68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694"/>
        <w:gridCol w:w="2800"/>
      </w:tblGrid>
      <w:tr w:rsidR="00955BC9" w:rsidRPr="00955BC9" w:rsidTr="006C69CF">
        <w:tc>
          <w:tcPr>
            <w:tcW w:w="1809" w:type="dxa"/>
            <w:vAlign w:val="center"/>
          </w:tcPr>
          <w:p w:rsidR="00955BC9" w:rsidRPr="00955BC9" w:rsidRDefault="00955BC9" w:rsidP="006C69CF">
            <w:pPr>
              <w:pStyle w:val="a4"/>
              <w:spacing w:before="0" w:beforeAutospacing="0" w:after="187" w:afterAutospacing="0"/>
              <w:jc w:val="center"/>
              <w:rPr>
                <w:sz w:val="26"/>
                <w:szCs w:val="26"/>
              </w:rPr>
            </w:pPr>
            <w:proofErr w:type="gramStart"/>
            <w:r w:rsidRPr="00955BC9">
              <w:rPr>
                <w:sz w:val="26"/>
                <w:szCs w:val="26"/>
              </w:rPr>
              <w:t>П</w:t>
            </w:r>
            <w:proofErr w:type="gramEnd"/>
            <w:r w:rsidRPr="00955BC9">
              <w:rPr>
                <w:sz w:val="26"/>
                <w:szCs w:val="26"/>
              </w:rPr>
              <w:t>ІБ</w:t>
            </w:r>
          </w:p>
          <w:p w:rsidR="00955BC9" w:rsidRPr="00955BC9" w:rsidRDefault="00955BC9" w:rsidP="006C69CF">
            <w:pPr>
              <w:pStyle w:val="a4"/>
              <w:spacing w:before="0" w:beforeAutospacing="0" w:after="187" w:afterAutospacing="0"/>
              <w:jc w:val="center"/>
              <w:rPr>
                <w:sz w:val="26"/>
                <w:szCs w:val="26"/>
              </w:rPr>
            </w:pPr>
            <w:proofErr w:type="spellStart"/>
            <w:r w:rsidRPr="00955BC9">
              <w:rPr>
                <w:sz w:val="26"/>
                <w:szCs w:val="26"/>
              </w:rPr>
              <w:t>прес</w:t>
            </w:r>
            <w:proofErr w:type="spellEnd"/>
            <w:r w:rsidRPr="00955BC9">
              <w:rPr>
                <w:sz w:val="26"/>
                <w:szCs w:val="26"/>
              </w:rPr>
              <w:t>-секретаря</w:t>
            </w:r>
          </w:p>
          <w:p w:rsidR="00955BC9" w:rsidRPr="00955BC9" w:rsidRDefault="00955BC9" w:rsidP="006C69CF">
            <w:pPr>
              <w:pStyle w:val="a4"/>
              <w:spacing w:before="0" w:beforeAutospacing="0" w:after="187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955BC9" w:rsidRPr="00955BC9" w:rsidRDefault="00955BC9" w:rsidP="006C69CF">
            <w:pPr>
              <w:pStyle w:val="a4"/>
              <w:spacing w:before="0" w:beforeAutospacing="0" w:after="187" w:afterAutospacing="0"/>
              <w:jc w:val="center"/>
              <w:rPr>
                <w:sz w:val="26"/>
                <w:szCs w:val="26"/>
              </w:rPr>
            </w:pPr>
            <w:proofErr w:type="spellStart"/>
            <w:r w:rsidRPr="00955BC9">
              <w:rPr>
                <w:sz w:val="26"/>
                <w:szCs w:val="26"/>
              </w:rPr>
              <w:t>Контактний</w:t>
            </w:r>
            <w:proofErr w:type="spellEnd"/>
            <w:r w:rsidRPr="00955BC9">
              <w:rPr>
                <w:sz w:val="26"/>
                <w:szCs w:val="26"/>
              </w:rPr>
              <w:t xml:space="preserve"> номер телефону</w:t>
            </w:r>
          </w:p>
          <w:p w:rsidR="00955BC9" w:rsidRPr="00955BC9" w:rsidRDefault="00955BC9" w:rsidP="006C69CF">
            <w:pPr>
              <w:pStyle w:val="a4"/>
              <w:spacing w:before="0" w:beforeAutospacing="0" w:after="187" w:afterAutospacing="0"/>
              <w:jc w:val="center"/>
              <w:rPr>
                <w:sz w:val="26"/>
                <w:szCs w:val="26"/>
              </w:rPr>
            </w:pPr>
            <w:r w:rsidRPr="00955BC9">
              <w:rPr>
                <w:sz w:val="26"/>
                <w:szCs w:val="26"/>
              </w:rPr>
              <w:t xml:space="preserve">та </w:t>
            </w:r>
            <w:proofErr w:type="spellStart"/>
            <w:r w:rsidRPr="00955BC9">
              <w:rPr>
                <w:sz w:val="26"/>
                <w:szCs w:val="26"/>
              </w:rPr>
              <w:t>електронна</w:t>
            </w:r>
            <w:proofErr w:type="spellEnd"/>
            <w:r w:rsidRPr="00955BC9">
              <w:rPr>
                <w:sz w:val="26"/>
                <w:szCs w:val="26"/>
              </w:rPr>
              <w:t xml:space="preserve"> адреса </w:t>
            </w:r>
            <w:proofErr w:type="spellStart"/>
            <w:r w:rsidRPr="00955BC9">
              <w:rPr>
                <w:sz w:val="26"/>
                <w:szCs w:val="26"/>
              </w:rPr>
              <w:t>прес</w:t>
            </w:r>
            <w:bookmarkStart w:id="0" w:name="_GoBack"/>
            <w:bookmarkEnd w:id="0"/>
            <w:proofErr w:type="spellEnd"/>
            <w:r w:rsidRPr="00955BC9">
              <w:rPr>
                <w:sz w:val="26"/>
                <w:szCs w:val="26"/>
              </w:rPr>
              <w:t>-секретаря</w:t>
            </w:r>
          </w:p>
        </w:tc>
        <w:tc>
          <w:tcPr>
            <w:tcW w:w="2694" w:type="dxa"/>
            <w:vAlign w:val="center"/>
          </w:tcPr>
          <w:p w:rsidR="00955BC9" w:rsidRPr="00955BC9" w:rsidRDefault="00955BC9" w:rsidP="006C69CF">
            <w:pPr>
              <w:pStyle w:val="a4"/>
              <w:spacing w:before="0" w:beforeAutospacing="0" w:after="187" w:afterAutospacing="0"/>
              <w:jc w:val="center"/>
              <w:rPr>
                <w:sz w:val="26"/>
                <w:szCs w:val="26"/>
              </w:rPr>
            </w:pPr>
            <w:proofErr w:type="gramStart"/>
            <w:r w:rsidRPr="00955BC9">
              <w:rPr>
                <w:sz w:val="26"/>
                <w:szCs w:val="26"/>
              </w:rPr>
              <w:t>П</w:t>
            </w:r>
            <w:proofErr w:type="gramEnd"/>
            <w:r w:rsidRPr="00955BC9">
              <w:rPr>
                <w:sz w:val="26"/>
                <w:szCs w:val="26"/>
              </w:rPr>
              <w:t>ІБ</w:t>
            </w:r>
          </w:p>
          <w:p w:rsidR="00955BC9" w:rsidRPr="00955BC9" w:rsidRDefault="00955BC9" w:rsidP="006C69CF">
            <w:pPr>
              <w:pStyle w:val="a4"/>
              <w:spacing w:before="0" w:beforeAutospacing="0" w:after="187" w:afterAutospacing="0"/>
              <w:jc w:val="center"/>
              <w:rPr>
                <w:sz w:val="26"/>
                <w:szCs w:val="26"/>
              </w:rPr>
            </w:pPr>
            <w:proofErr w:type="spellStart"/>
            <w:r w:rsidRPr="00955BC9">
              <w:rPr>
                <w:sz w:val="26"/>
                <w:szCs w:val="26"/>
              </w:rPr>
              <w:t>судд</w:t>
            </w:r>
            <w:proofErr w:type="gramStart"/>
            <w:r w:rsidRPr="00955BC9">
              <w:rPr>
                <w:sz w:val="26"/>
                <w:szCs w:val="26"/>
              </w:rPr>
              <w:t>і-</w:t>
            </w:r>
            <w:proofErr w:type="gramEnd"/>
            <w:r w:rsidRPr="00955BC9">
              <w:rPr>
                <w:sz w:val="26"/>
                <w:szCs w:val="26"/>
              </w:rPr>
              <w:t>спікера</w:t>
            </w:r>
            <w:proofErr w:type="spellEnd"/>
            <w:r w:rsidRPr="00955BC9">
              <w:rPr>
                <w:sz w:val="26"/>
                <w:szCs w:val="26"/>
              </w:rPr>
              <w:t xml:space="preserve"> (</w:t>
            </w:r>
            <w:proofErr w:type="spellStart"/>
            <w:r w:rsidRPr="00955BC9">
              <w:rPr>
                <w:sz w:val="26"/>
                <w:szCs w:val="26"/>
              </w:rPr>
              <w:t>ів</w:t>
            </w:r>
            <w:proofErr w:type="spellEnd"/>
            <w:r w:rsidRPr="00955BC9">
              <w:rPr>
                <w:sz w:val="26"/>
                <w:szCs w:val="26"/>
              </w:rPr>
              <w:t>)</w:t>
            </w:r>
          </w:p>
        </w:tc>
        <w:tc>
          <w:tcPr>
            <w:tcW w:w="2800" w:type="dxa"/>
            <w:vAlign w:val="center"/>
          </w:tcPr>
          <w:p w:rsidR="00955BC9" w:rsidRPr="00955BC9" w:rsidRDefault="00955BC9" w:rsidP="006C69CF">
            <w:pPr>
              <w:pStyle w:val="a4"/>
              <w:spacing w:before="0" w:beforeAutospacing="0" w:after="187" w:afterAutospacing="0"/>
              <w:jc w:val="center"/>
              <w:rPr>
                <w:sz w:val="26"/>
                <w:szCs w:val="26"/>
              </w:rPr>
            </w:pPr>
            <w:proofErr w:type="spellStart"/>
            <w:r w:rsidRPr="00955BC9">
              <w:rPr>
                <w:sz w:val="26"/>
                <w:szCs w:val="26"/>
              </w:rPr>
              <w:t>Контактний</w:t>
            </w:r>
            <w:proofErr w:type="spellEnd"/>
            <w:r w:rsidRPr="00955BC9">
              <w:rPr>
                <w:sz w:val="26"/>
                <w:szCs w:val="26"/>
              </w:rPr>
              <w:t xml:space="preserve"> номер телефону та </w:t>
            </w:r>
            <w:proofErr w:type="spellStart"/>
            <w:r w:rsidRPr="00955BC9">
              <w:rPr>
                <w:sz w:val="26"/>
                <w:szCs w:val="26"/>
              </w:rPr>
              <w:t>електронна</w:t>
            </w:r>
            <w:proofErr w:type="spellEnd"/>
            <w:r w:rsidRPr="00955BC9">
              <w:rPr>
                <w:sz w:val="26"/>
                <w:szCs w:val="26"/>
              </w:rPr>
              <w:t xml:space="preserve"> адреса </w:t>
            </w:r>
            <w:proofErr w:type="spellStart"/>
            <w:r w:rsidRPr="00955BC9">
              <w:rPr>
                <w:sz w:val="26"/>
                <w:szCs w:val="26"/>
              </w:rPr>
              <w:t>судд</w:t>
            </w:r>
            <w:proofErr w:type="gramStart"/>
            <w:r w:rsidRPr="00955BC9">
              <w:rPr>
                <w:sz w:val="26"/>
                <w:szCs w:val="26"/>
              </w:rPr>
              <w:t>і-</w:t>
            </w:r>
            <w:proofErr w:type="gramEnd"/>
            <w:r w:rsidRPr="00955BC9">
              <w:rPr>
                <w:sz w:val="26"/>
                <w:szCs w:val="26"/>
              </w:rPr>
              <w:t>спікера</w:t>
            </w:r>
            <w:proofErr w:type="spellEnd"/>
          </w:p>
        </w:tc>
      </w:tr>
      <w:tr w:rsidR="00605D57" w:rsidRPr="00340F4F" w:rsidTr="006C69CF">
        <w:tc>
          <w:tcPr>
            <w:tcW w:w="1809" w:type="dxa"/>
            <w:vMerge w:val="restart"/>
          </w:tcPr>
          <w:p w:rsidR="00605D57" w:rsidRPr="00340F4F" w:rsidRDefault="00340F4F" w:rsidP="00340F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логурова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Мирослава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Васил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вна</w:t>
            </w:r>
            <w:proofErr w:type="spellEnd"/>
          </w:p>
        </w:tc>
        <w:tc>
          <w:tcPr>
            <w:tcW w:w="2268" w:type="dxa"/>
            <w:vMerge w:val="restart"/>
          </w:tcPr>
          <w:p w:rsidR="00605D57" w:rsidRPr="00955BC9" w:rsidRDefault="00605D57" w:rsidP="006C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605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(0312) </w:t>
            </w:r>
            <w:r w:rsidR="00340F4F" w:rsidRPr="00340F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61-35-46</w:t>
            </w:r>
          </w:p>
          <w:p w:rsidR="00605D57" w:rsidRPr="00955BC9" w:rsidRDefault="00605D57" w:rsidP="006C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</w:p>
          <w:p w:rsidR="00605D57" w:rsidRPr="00605D57" w:rsidRDefault="00DB4E3D" w:rsidP="00340F4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hyperlink r:id="rId6" w:history="1">
              <w:r w:rsidRPr="00E62C86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m</w:t>
              </w:r>
              <w:r w:rsidRPr="00E62C86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Pr="00E62C86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belogurova</w:t>
              </w:r>
              <w:r w:rsidRPr="00E62C86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uk-UA"/>
                </w:rPr>
                <w:t>@</w:t>
              </w:r>
              <w:r w:rsidRPr="00E62C86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zka</w:t>
              </w:r>
              <w:r w:rsidRPr="00E62C86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Pr="00E62C86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court</w:t>
              </w:r>
              <w:r w:rsidRPr="00E62C86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Pr="00E62C86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gov</w:t>
              </w:r>
              <w:r w:rsidRPr="00E62C86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proofErr w:type="spellStart"/>
              <w:r w:rsidRPr="00E62C86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2694" w:type="dxa"/>
          </w:tcPr>
          <w:p w:rsidR="00605D57" w:rsidRDefault="004636B4" w:rsidP="006C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Фазикош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4636B4" w:rsidRDefault="004636B4" w:rsidP="006C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Ганна</w:t>
            </w:r>
          </w:p>
          <w:p w:rsidR="004636B4" w:rsidRDefault="004636B4" w:rsidP="006C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Василівна</w:t>
            </w:r>
          </w:p>
          <w:p w:rsidR="004636B4" w:rsidRDefault="004636B4" w:rsidP="006C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00" w:type="dxa"/>
          </w:tcPr>
          <w:p w:rsidR="00605D57" w:rsidRDefault="004636B4" w:rsidP="006C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605D5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(0312) 61-53-83</w:t>
            </w:r>
          </w:p>
          <w:p w:rsidR="004636B4" w:rsidRPr="00955BC9" w:rsidRDefault="00DB4E3D" w:rsidP="006C69CF">
            <w:pPr>
              <w:jc w:val="center"/>
              <w:rPr>
                <w:rFonts w:ascii="Arial" w:hAnsi="Arial" w:cs="Arial"/>
                <w:color w:val="3A3A3A"/>
                <w:sz w:val="30"/>
                <w:szCs w:val="30"/>
                <w:shd w:val="clear" w:color="auto" w:fill="FFFFFF"/>
                <w:lang w:val="uk-UA"/>
              </w:rPr>
            </w:pPr>
            <w:hyperlink r:id="rId7" w:history="1">
              <w:r w:rsidR="004636B4" w:rsidRPr="00955BC9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inbox</w:t>
              </w:r>
              <w:r w:rsidR="004636B4" w:rsidRPr="00955BC9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@</w:t>
              </w:r>
              <w:r w:rsidR="004636B4" w:rsidRPr="00955BC9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zka</w:t>
              </w:r>
              <w:r w:rsidR="004636B4" w:rsidRPr="00955BC9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4636B4" w:rsidRPr="00955BC9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court</w:t>
              </w:r>
              <w:r w:rsidR="004636B4" w:rsidRPr="00955BC9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="004636B4" w:rsidRPr="00955BC9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gov</w:t>
              </w:r>
              <w:r w:rsidR="004636B4" w:rsidRPr="00955BC9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proofErr w:type="spellStart"/>
              <w:r w:rsidR="004636B4" w:rsidRPr="00955BC9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605D57" w:rsidRPr="00955BC9" w:rsidTr="006C69CF">
        <w:tc>
          <w:tcPr>
            <w:tcW w:w="1809" w:type="dxa"/>
            <w:vMerge/>
          </w:tcPr>
          <w:p w:rsidR="00605D57" w:rsidRPr="00955BC9" w:rsidRDefault="00605D57" w:rsidP="006C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</w:tcPr>
          <w:p w:rsidR="00605D57" w:rsidRPr="00955BC9" w:rsidRDefault="00605D57" w:rsidP="006C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</w:tcPr>
          <w:p w:rsidR="00605D57" w:rsidRDefault="00605D57" w:rsidP="006C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Кожух</w:t>
            </w:r>
          </w:p>
          <w:p w:rsidR="00605D57" w:rsidRDefault="00605D57" w:rsidP="006C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Олена</w:t>
            </w:r>
          </w:p>
          <w:p w:rsidR="00605D57" w:rsidRPr="00955BC9" w:rsidRDefault="00605D57" w:rsidP="006C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Анатоліївна</w:t>
            </w:r>
          </w:p>
        </w:tc>
        <w:tc>
          <w:tcPr>
            <w:tcW w:w="2800" w:type="dxa"/>
          </w:tcPr>
          <w:p w:rsidR="00605D57" w:rsidRDefault="00605D57" w:rsidP="006C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955BC9">
              <w:rPr>
                <w:rFonts w:ascii="Arial" w:hAnsi="Arial" w:cs="Arial"/>
                <w:color w:val="3A3A3A"/>
                <w:sz w:val="30"/>
                <w:szCs w:val="30"/>
                <w:shd w:val="clear" w:color="auto" w:fill="FFFFFF"/>
                <w:lang w:val="uk-UA"/>
              </w:rPr>
              <w:t xml:space="preserve"> </w:t>
            </w:r>
            <w:r w:rsidRPr="00955BC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(0312) 61-63-86</w:t>
            </w:r>
          </w:p>
          <w:p w:rsidR="00605D57" w:rsidRDefault="00605D57" w:rsidP="006C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55BC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hyperlink r:id="rId8" w:history="1">
              <w:r w:rsidRPr="00955BC9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inbox</w:t>
              </w:r>
              <w:r w:rsidRPr="00955BC9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@</w:t>
              </w:r>
              <w:r w:rsidRPr="00955BC9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zka</w:t>
              </w:r>
              <w:r w:rsidRPr="00955BC9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Pr="00955BC9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court</w:t>
              </w:r>
              <w:r w:rsidRPr="00955BC9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r w:rsidRPr="00955BC9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gov</w:t>
              </w:r>
              <w:r w:rsidRPr="00955BC9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  <w:lang w:val="uk-UA"/>
                </w:rPr>
                <w:t>.</w:t>
              </w:r>
              <w:proofErr w:type="spellStart"/>
              <w:r w:rsidRPr="00955BC9">
                <w:rPr>
                  <w:rStyle w:val="a5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ua</w:t>
              </w:r>
              <w:proofErr w:type="spellEnd"/>
            </w:hyperlink>
          </w:p>
          <w:p w:rsidR="008022A4" w:rsidRPr="008022A4" w:rsidRDefault="008022A4" w:rsidP="006C69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447FDF" w:rsidRPr="006C69CF" w:rsidRDefault="006C69CF" w:rsidP="00955BC9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C69C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Інформація щодо </w:t>
      </w:r>
      <w:proofErr w:type="spellStart"/>
      <w:r w:rsidRPr="006C69CF">
        <w:rPr>
          <w:rFonts w:ascii="Times New Roman" w:hAnsi="Times New Roman" w:cs="Times New Roman"/>
          <w:b/>
          <w:sz w:val="26"/>
          <w:szCs w:val="26"/>
          <w:lang w:val="uk-UA"/>
        </w:rPr>
        <w:t>пресслужби</w:t>
      </w:r>
      <w:proofErr w:type="spellEnd"/>
      <w:r w:rsidRPr="006C69C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суду</w:t>
      </w:r>
    </w:p>
    <w:sectPr w:rsidR="00447FDF" w:rsidRPr="006C69CF" w:rsidSect="0044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5BC9"/>
    <w:rsid w:val="00340F4F"/>
    <w:rsid w:val="00447FDF"/>
    <w:rsid w:val="004636B4"/>
    <w:rsid w:val="00605D57"/>
    <w:rsid w:val="006C69CF"/>
    <w:rsid w:val="008022A4"/>
    <w:rsid w:val="00955BC9"/>
    <w:rsid w:val="00DB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5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5B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zka.court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box@zka.court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.belogurova@zka.court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3F41-59E2-43BF-8FE9-C2F09619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354</Words>
  <Characters>203</Characters>
  <Application>Microsoft Office Word</Application>
  <DocSecurity>0</DocSecurity>
  <Lines>1</Lines>
  <Paragraphs>1</Paragraphs>
  <ScaleCrop>false</ScaleCrop>
  <Company>KrotySOFT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kondrakova</dc:creator>
  <cp:lastModifiedBy>Олесь Піцур</cp:lastModifiedBy>
  <cp:revision>8</cp:revision>
  <dcterms:created xsi:type="dcterms:W3CDTF">2018-11-22T12:42:00Z</dcterms:created>
  <dcterms:modified xsi:type="dcterms:W3CDTF">2020-10-19T10:20:00Z</dcterms:modified>
</cp:coreProperties>
</file>