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04" w:rsidRPr="00C87A00" w:rsidRDefault="00012E04" w:rsidP="00012E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7A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Інформація щодо </w:t>
      </w:r>
      <w:proofErr w:type="spellStart"/>
      <w:r w:rsidRPr="00C87A00">
        <w:rPr>
          <w:rFonts w:ascii="Times New Roman" w:hAnsi="Times New Roman" w:cs="Times New Roman"/>
          <w:b/>
          <w:sz w:val="32"/>
          <w:szCs w:val="32"/>
          <w:lang w:val="uk-UA"/>
        </w:rPr>
        <w:t>прес</w:t>
      </w:r>
      <w:r w:rsidR="006405CB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Pr="00C87A00">
        <w:rPr>
          <w:rFonts w:ascii="Times New Roman" w:hAnsi="Times New Roman" w:cs="Times New Roman"/>
          <w:b/>
          <w:sz w:val="32"/>
          <w:szCs w:val="32"/>
          <w:lang w:val="uk-UA"/>
        </w:rPr>
        <w:t>лужби</w:t>
      </w:r>
      <w:proofErr w:type="spellEnd"/>
      <w:r w:rsidRPr="00C87A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Закарпатського апеляційного суду</w:t>
      </w:r>
    </w:p>
    <w:p w:rsidR="00012E04" w:rsidRDefault="00012E04" w:rsidP="00012E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835"/>
        <w:gridCol w:w="3260"/>
        <w:gridCol w:w="3621"/>
      </w:tblGrid>
      <w:tr w:rsidR="00012E04" w:rsidTr="00A70C5A">
        <w:tc>
          <w:tcPr>
            <w:tcW w:w="534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суду</w:t>
            </w:r>
          </w:p>
        </w:tc>
        <w:tc>
          <w:tcPr>
            <w:tcW w:w="2410" w:type="dxa"/>
          </w:tcPr>
          <w:p w:rsidR="00012E04" w:rsidRDefault="00012E04" w:rsidP="0064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прессекретаря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або особи</w:t>
            </w:r>
            <w:r w:rsidR="006405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яку покладені обов’язки</w:t>
            </w:r>
          </w:p>
        </w:tc>
        <w:tc>
          <w:tcPr>
            <w:tcW w:w="2835" w:type="dxa"/>
          </w:tcPr>
          <w:p w:rsidR="00012E04" w:rsidRDefault="00012E04" w:rsidP="0064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Контактний номер телефону (робочий, мобільний та електронна адреса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прессекретаря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260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судді – спікера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621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номер телефону (робочий, мобільний та електронна адреса судді-спікера)</w:t>
            </w:r>
          </w:p>
        </w:tc>
      </w:tr>
      <w:tr w:rsidR="00012E04" w:rsidTr="00A70C5A">
        <w:tc>
          <w:tcPr>
            <w:tcW w:w="534" w:type="dxa"/>
          </w:tcPr>
          <w:p w:rsidR="00012E04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Pr="00B03B04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B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126" w:type="dxa"/>
          </w:tcPr>
          <w:p w:rsidR="00012E04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Pr="00B03B04" w:rsidRDefault="007C2FFB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Закарпатський апеляційний суд</w:t>
            </w:r>
          </w:p>
        </w:tc>
        <w:tc>
          <w:tcPr>
            <w:tcW w:w="2410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Pr="00B03B04" w:rsidRDefault="006405CB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Суботіна Людмила Михайлів</w:t>
            </w:r>
          </w:p>
        </w:tc>
        <w:tc>
          <w:tcPr>
            <w:tcW w:w="2835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6405CB" w:rsidRDefault="006405CB" w:rsidP="006405CB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Тел.: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(050) 862-05-14</w:t>
            </w:r>
          </w:p>
          <w:p w:rsidR="00012E04" w:rsidRPr="00B03B04" w:rsidRDefault="006405CB" w:rsidP="00640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e</w:t>
            </w:r>
            <w:r w:rsidRPr="00FD2F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BF26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subotinal</w:t>
            </w:r>
            <w:proofErr w:type="spellEnd"/>
            <w:r w:rsidRPr="006405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ukr</w:t>
            </w:r>
            <w:proofErr w:type="spellEnd"/>
            <w:r w:rsidRPr="006405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net</w:t>
            </w:r>
          </w:p>
        </w:tc>
        <w:tc>
          <w:tcPr>
            <w:tcW w:w="3260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суду, </w:t>
            </w: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суддя </w:t>
            </w: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Фазикош Ганна Василівна</w:t>
            </w: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Default="00C64759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Заступнця</w:t>
            </w:r>
            <w:bookmarkStart w:id="0" w:name="_GoBack"/>
            <w:bookmarkEnd w:id="0"/>
            <w:r w:rsidR="00012E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Голови суду, суддя</w:t>
            </w:r>
          </w:p>
          <w:p w:rsidR="00012E04" w:rsidRDefault="00012E04" w:rsidP="00A70C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Кожух Олена Анатоліївна</w:t>
            </w:r>
          </w:p>
          <w:p w:rsidR="00012E04" w:rsidRDefault="00012E04" w:rsidP="00A70C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Pr="00FD2FAE" w:rsidRDefault="00012E04" w:rsidP="00A70C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2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Секретар судової палати з розгляду кримінальних </w:t>
            </w:r>
            <w:r w:rsidR="001D2D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проваджень </w:t>
            </w:r>
            <w:r w:rsidRPr="00FD2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справ про адмін</w:t>
            </w:r>
            <w:r w:rsidR="001D2D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істративні</w:t>
            </w:r>
            <w:r w:rsidRPr="00FD2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FD2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равопорушення,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2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суддя </w:t>
            </w: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2F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Іван Васильович</w:t>
            </w:r>
          </w:p>
          <w:p w:rsidR="00012E04" w:rsidRPr="00FD2FAE" w:rsidRDefault="00012E04" w:rsidP="00A70C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21" w:type="dxa"/>
          </w:tcPr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012E04" w:rsidRPr="00AC579B" w:rsidRDefault="00012E04" w:rsidP="00A70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тел: (0312) 61-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53-83</w:t>
            </w: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e</w:t>
            </w:r>
            <w:r w:rsidRPr="00FD2F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BF26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:</w:t>
            </w:r>
            <w:r w:rsidRPr="00FD2F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8" w:history="1">
              <w:r w:rsidRPr="00FD2FAE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inbox</w:t>
              </w:r>
              <w:r w:rsidRPr="00BF269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val="uk-UA"/>
                </w:rPr>
                <w:t>@</w:t>
              </w:r>
              <w:r w:rsidRPr="00FD2FAE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zka</w:t>
              </w:r>
              <w:r w:rsidRPr="00BF269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Pr="00FD2FAE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court</w:t>
              </w:r>
              <w:r w:rsidRPr="00BF269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Pr="00FD2FAE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gov</w:t>
              </w:r>
              <w:r w:rsidRPr="00BF269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proofErr w:type="spellStart"/>
              <w:r w:rsidRPr="00FD2FAE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ua</w:t>
              </w:r>
              <w:proofErr w:type="spellEnd"/>
            </w:hyperlink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</w:p>
          <w:p w:rsidR="00012E04" w:rsidRDefault="00012E04" w:rsidP="00A70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FD2F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тел: (0312) 61-63-86</w:t>
            </w:r>
            <w:r w:rsidRPr="00FD2F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e</w:t>
            </w:r>
            <w:r w:rsidRPr="00FD2F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FD2F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: </w:t>
            </w:r>
            <w:hyperlink r:id="rId9" w:history="1">
              <w:r w:rsidRPr="00FD2FAE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inbox@zka.court.gov.ua</w:t>
              </w:r>
            </w:hyperlink>
          </w:p>
          <w:p w:rsidR="00012E04" w:rsidRPr="00193B3E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Default="00012E04" w:rsidP="00A70C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2E04" w:rsidRPr="00193B3E" w:rsidRDefault="00012E04" w:rsidP="00A70C5A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193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тел: (0312) 61-47-28</w:t>
            </w:r>
            <w:r w:rsidRPr="00193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93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193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193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: </w:t>
            </w:r>
            <w:hyperlink r:id="rId10" w:history="1">
              <w:r w:rsidRPr="00193B3E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inbox@zka.court.gov.ua</w:t>
              </w:r>
            </w:hyperlink>
          </w:p>
        </w:tc>
      </w:tr>
    </w:tbl>
    <w:p w:rsidR="006E490C" w:rsidRPr="00012E04" w:rsidRDefault="006E490C" w:rsidP="006E4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90C" w:rsidRPr="00012E04" w:rsidSect="00F243F6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D9" w:rsidRDefault="008A10D9">
      <w:pPr>
        <w:spacing w:after="0" w:line="240" w:lineRule="auto"/>
      </w:pPr>
      <w:r>
        <w:separator/>
      </w:r>
    </w:p>
  </w:endnote>
  <w:endnote w:type="continuationSeparator" w:id="0">
    <w:p w:rsidR="008A10D9" w:rsidRDefault="008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D9" w:rsidRDefault="008A10D9">
      <w:pPr>
        <w:spacing w:after="0" w:line="240" w:lineRule="auto"/>
      </w:pPr>
      <w:r>
        <w:separator/>
      </w:r>
    </w:p>
  </w:footnote>
  <w:footnote w:type="continuationSeparator" w:id="0">
    <w:p w:rsidR="008A10D9" w:rsidRDefault="008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89" w:rsidRDefault="00012E04" w:rsidP="004F407B">
    <w:pPr>
      <w:pStyle w:val="a6"/>
      <w:jc w:val="right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Додаток </w:t>
    </w:r>
    <w:r w:rsidR="00672453">
      <w:rPr>
        <w:lang w:val="uk-UA"/>
      </w:rPr>
      <w:t>2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  <w:p w:rsidR="0045458D" w:rsidRDefault="00C64759">
    <w:pPr>
      <w:pStyle w:val="a6"/>
      <w:rPr>
        <w:lang w:val="uk-UA"/>
      </w:rPr>
    </w:pPr>
  </w:p>
  <w:p w:rsidR="0045458D" w:rsidRDefault="00C64759">
    <w:pPr>
      <w:pStyle w:val="a6"/>
      <w:rPr>
        <w:rFonts w:ascii="Times New Roman" w:hAnsi="Times New Roman" w:cs="Times New Roman"/>
        <w:sz w:val="24"/>
        <w:szCs w:val="24"/>
        <w:lang w:val="uk-UA"/>
      </w:rPr>
    </w:pPr>
  </w:p>
  <w:p w:rsidR="004F1E17" w:rsidRPr="000D1089" w:rsidRDefault="00C64759">
    <w:pPr>
      <w:pStyle w:val="a6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4"/>
    <w:rsid w:val="00012E04"/>
    <w:rsid w:val="00164DF6"/>
    <w:rsid w:val="00196814"/>
    <w:rsid w:val="001D2D7B"/>
    <w:rsid w:val="002A376A"/>
    <w:rsid w:val="003A2B97"/>
    <w:rsid w:val="004E0D5A"/>
    <w:rsid w:val="0050624A"/>
    <w:rsid w:val="005802BB"/>
    <w:rsid w:val="005D23AD"/>
    <w:rsid w:val="006405CB"/>
    <w:rsid w:val="00672453"/>
    <w:rsid w:val="006E490C"/>
    <w:rsid w:val="00734E3E"/>
    <w:rsid w:val="007C2FFB"/>
    <w:rsid w:val="00823A6C"/>
    <w:rsid w:val="008A10D9"/>
    <w:rsid w:val="00942BE5"/>
    <w:rsid w:val="00B67722"/>
    <w:rsid w:val="00C64759"/>
    <w:rsid w:val="00DA2FD0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164DF6"/>
    <w:rPr>
      <w:color w:val="0000FF"/>
      <w:u w:val="single"/>
    </w:rPr>
  </w:style>
  <w:style w:type="character" w:customStyle="1" w:styleId="58cl">
    <w:name w:val="_58cl"/>
    <w:basedOn w:val="a0"/>
    <w:rsid w:val="005802BB"/>
  </w:style>
  <w:style w:type="character" w:customStyle="1" w:styleId="58cm">
    <w:name w:val="_58cm"/>
    <w:basedOn w:val="a0"/>
    <w:rsid w:val="005802BB"/>
  </w:style>
  <w:style w:type="character" w:customStyle="1" w:styleId="textexposedshow">
    <w:name w:val="text_exposed_show"/>
    <w:basedOn w:val="a0"/>
    <w:rsid w:val="005802BB"/>
  </w:style>
  <w:style w:type="table" w:styleId="a5">
    <w:name w:val="Table Grid"/>
    <w:basedOn w:val="a1"/>
    <w:uiPriority w:val="59"/>
    <w:rsid w:val="00012E0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1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E0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C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FB"/>
    <w:rPr>
      <w:rFonts w:ascii="Tahoma" w:hAnsi="Tahoma" w:cs="Tahoma"/>
      <w:sz w:val="16"/>
      <w:szCs w:val="16"/>
      <w:lang w:val="ru-RU"/>
    </w:rPr>
  </w:style>
  <w:style w:type="paragraph" w:styleId="aa">
    <w:name w:val="footer"/>
    <w:basedOn w:val="a"/>
    <w:link w:val="ab"/>
    <w:uiPriority w:val="99"/>
    <w:unhideWhenUsed/>
    <w:rsid w:val="0067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45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164DF6"/>
    <w:rPr>
      <w:color w:val="0000FF"/>
      <w:u w:val="single"/>
    </w:rPr>
  </w:style>
  <w:style w:type="character" w:customStyle="1" w:styleId="58cl">
    <w:name w:val="_58cl"/>
    <w:basedOn w:val="a0"/>
    <w:rsid w:val="005802BB"/>
  </w:style>
  <w:style w:type="character" w:customStyle="1" w:styleId="58cm">
    <w:name w:val="_58cm"/>
    <w:basedOn w:val="a0"/>
    <w:rsid w:val="005802BB"/>
  </w:style>
  <w:style w:type="character" w:customStyle="1" w:styleId="textexposedshow">
    <w:name w:val="text_exposed_show"/>
    <w:basedOn w:val="a0"/>
    <w:rsid w:val="005802BB"/>
  </w:style>
  <w:style w:type="table" w:styleId="a5">
    <w:name w:val="Table Grid"/>
    <w:basedOn w:val="a1"/>
    <w:uiPriority w:val="59"/>
    <w:rsid w:val="00012E0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1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E0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C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FB"/>
    <w:rPr>
      <w:rFonts w:ascii="Tahoma" w:hAnsi="Tahoma" w:cs="Tahoma"/>
      <w:sz w:val="16"/>
      <w:szCs w:val="16"/>
      <w:lang w:val="ru-RU"/>
    </w:rPr>
  </w:style>
  <w:style w:type="paragraph" w:styleId="aa">
    <w:name w:val="footer"/>
    <w:basedOn w:val="a"/>
    <w:link w:val="ab"/>
    <w:uiPriority w:val="99"/>
    <w:unhideWhenUsed/>
    <w:rsid w:val="0067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45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352">
          <w:marLeft w:val="0"/>
          <w:marRight w:val="0"/>
          <w:marTop w:val="9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zka.cour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box@zka.cou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zka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81B6-916C-4B7C-AAB2-B2F7E620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Бєлогурова</dc:creator>
  <cp:lastModifiedBy>Василь Гецко</cp:lastModifiedBy>
  <cp:revision>9</cp:revision>
  <cp:lastPrinted>2021-07-21T06:53:00Z</cp:lastPrinted>
  <dcterms:created xsi:type="dcterms:W3CDTF">2020-10-15T08:33:00Z</dcterms:created>
  <dcterms:modified xsi:type="dcterms:W3CDTF">2021-10-06T05:41:00Z</dcterms:modified>
</cp:coreProperties>
</file>