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F9" w:rsidRPr="00185BF9" w:rsidRDefault="00185BF9" w:rsidP="00185BF9">
      <w:pPr>
        <w:keepNext/>
        <w:keepLines/>
        <w:spacing w:after="0" w:line="240" w:lineRule="auto"/>
        <w:rPr>
          <w:rFonts w:ascii="Times New Roman" w:hAnsi="Times New Roman"/>
          <w:b/>
          <w:noProof/>
          <w:sz w:val="32"/>
          <w:szCs w:val="32"/>
          <w:lang w:val="ru-RU" w:eastAsia="ru-RU"/>
        </w:rPr>
      </w:pPr>
      <w:r w:rsidRPr="00185BF9">
        <w:rPr>
          <w:rFonts w:ascii="Times New Roman" w:hAnsi="Times New Roman"/>
          <w:b/>
          <w:noProof/>
          <w:sz w:val="32"/>
          <w:szCs w:val="32"/>
          <w:lang w:val="ru-RU" w:eastAsia="ru-RU"/>
        </w:rPr>
        <w:t>Заповнюється власноручно!!!</w:t>
      </w:r>
    </w:p>
    <w:p w:rsidR="00D07041" w:rsidRDefault="00D07041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</w:t>
      </w:r>
      <w:r w:rsidRPr="00D07041">
        <w:rPr>
          <w:rFonts w:ascii="Times New Roman" w:hAnsi="Times New Roman"/>
          <w:noProof/>
          <w:sz w:val="24"/>
          <w:szCs w:val="24"/>
          <w:lang w:eastAsia="ru-RU"/>
        </w:rPr>
        <w:t>онкурсн</w:t>
      </w:r>
      <w:r>
        <w:rPr>
          <w:rFonts w:ascii="Times New Roman" w:hAnsi="Times New Roman"/>
          <w:noProof/>
          <w:sz w:val="24"/>
          <w:szCs w:val="24"/>
          <w:lang w:eastAsia="ru-RU"/>
        </w:rPr>
        <w:t>ій</w:t>
      </w:r>
      <w:r w:rsidRPr="00D07041">
        <w:rPr>
          <w:rFonts w:ascii="Times New Roman" w:hAnsi="Times New Roman"/>
          <w:noProof/>
          <w:sz w:val="24"/>
          <w:szCs w:val="24"/>
          <w:lang w:eastAsia="ru-RU"/>
        </w:rPr>
        <w:t xml:space="preserve"> комісії з проведення конкурсу</w:t>
      </w:r>
    </w:p>
    <w:p w:rsidR="00D07041" w:rsidRDefault="00D07041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eastAsia="ru-RU"/>
        </w:rPr>
      </w:pPr>
      <w:r w:rsidRPr="00D07041">
        <w:rPr>
          <w:rFonts w:ascii="Times New Roman" w:hAnsi="Times New Roman"/>
          <w:noProof/>
          <w:sz w:val="24"/>
          <w:szCs w:val="24"/>
          <w:lang w:eastAsia="ru-RU"/>
        </w:rPr>
        <w:t>на зайняття вакантних посад категорій</w:t>
      </w:r>
    </w:p>
    <w:p w:rsidR="00D07041" w:rsidRDefault="00D07041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eastAsia="ru-RU"/>
        </w:rPr>
      </w:pPr>
      <w:r w:rsidRPr="00D07041">
        <w:rPr>
          <w:rFonts w:ascii="Times New Roman" w:hAnsi="Times New Roman"/>
          <w:noProof/>
          <w:sz w:val="24"/>
          <w:szCs w:val="24"/>
          <w:lang w:eastAsia="ru-RU"/>
        </w:rPr>
        <w:t xml:space="preserve"> "Б" і "В" державної служби в </w:t>
      </w:r>
    </w:p>
    <w:p w:rsidR="00D07041" w:rsidRDefault="00D07041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eastAsia="ru-RU"/>
        </w:rPr>
      </w:pPr>
      <w:r w:rsidRPr="00D07041">
        <w:rPr>
          <w:rFonts w:ascii="Times New Roman" w:hAnsi="Times New Roman"/>
          <w:noProof/>
          <w:sz w:val="24"/>
          <w:szCs w:val="24"/>
          <w:lang w:eastAsia="ru-RU"/>
        </w:rPr>
        <w:t>Закарпатському апеляційному суді</w:t>
      </w:r>
    </w:p>
    <w:p w:rsidR="00447390" w:rsidRPr="00447390" w:rsidRDefault="00447390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_____________________________________________,</w:t>
      </w:r>
    </w:p>
    <w:p w:rsidR="00185BF9" w:rsidRDefault="00447390" w:rsidP="00185BF9">
      <w:pPr>
        <w:keepNext/>
        <w:keepLines/>
        <w:spacing w:after="0" w:line="240" w:lineRule="auto"/>
        <w:ind w:left="5103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(прізвище, ім’я та по батькові кандидата</w:t>
      </w:r>
    </w:p>
    <w:p w:rsidR="00447390" w:rsidRPr="00447390" w:rsidRDefault="00447390" w:rsidP="00185BF9">
      <w:pPr>
        <w:keepNext/>
        <w:keepLines/>
        <w:spacing w:after="0" w:line="240" w:lineRule="auto"/>
        <w:ind w:left="5103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у родовому відмінку)</w:t>
      </w:r>
    </w:p>
    <w:p w:rsidR="00447390" w:rsidRPr="00E53DE3" w:rsidRDefault="00447390" w:rsidP="00185BF9">
      <w:pPr>
        <w:keepNext/>
        <w:keepLines/>
        <w:spacing w:before="120" w:after="240" w:line="240" w:lineRule="auto"/>
        <w:ind w:left="5103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85BF9">
        <w:rPr>
          <w:rFonts w:ascii="Times New Roman" w:hAnsi="Times New Roman"/>
          <w:noProof/>
          <w:lang w:val="ru-RU" w:eastAsia="ru-RU"/>
        </w:rPr>
        <w:t>який (яка) проживає за адресою</w:t>
      </w: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: ____________</w:t>
      </w:r>
    </w:p>
    <w:p w:rsidR="00447390" w:rsidRPr="00185BF9" w:rsidRDefault="00447390" w:rsidP="00185BF9">
      <w:pPr>
        <w:keepNext/>
        <w:keepLines/>
        <w:spacing w:after="240" w:line="240" w:lineRule="auto"/>
        <w:ind w:left="5103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85BF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______________________________________,</w:t>
      </w:r>
    </w:p>
    <w:p w:rsidR="00447390" w:rsidRPr="00185BF9" w:rsidRDefault="00447390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85BF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______________________________________,</w:t>
      </w:r>
    </w:p>
    <w:p w:rsidR="00447390" w:rsidRPr="00185BF9" w:rsidRDefault="00447390" w:rsidP="00185BF9">
      <w:pPr>
        <w:keepNext/>
        <w:keepLines/>
        <w:spacing w:after="240" w:line="240" w:lineRule="auto"/>
        <w:ind w:left="5103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185BF9">
        <w:rPr>
          <w:rFonts w:ascii="Times New Roman" w:hAnsi="Times New Roman"/>
          <w:noProof/>
          <w:sz w:val="20"/>
          <w:szCs w:val="20"/>
          <w:lang w:val="ru-RU" w:eastAsia="ru-RU"/>
        </w:rPr>
        <w:t>(номер контактного телефону)</w:t>
      </w:r>
    </w:p>
    <w:p w:rsidR="00447390" w:rsidRPr="00447390" w:rsidRDefault="00447390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____________________@ __________</w:t>
      </w:r>
    </w:p>
    <w:p w:rsidR="00447390" w:rsidRPr="00447390" w:rsidRDefault="00185BF9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</w:t>
      </w:r>
      <w:r w:rsidR="00447390" w:rsidRPr="00447390">
        <w:rPr>
          <w:rFonts w:ascii="Times New Roman" w:hAnsi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447390" w:rsidRPr="00447390" w:rsidRDefault="00447390" w:rsidP="00447390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447390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D14D9">
        <w:rPr>
          <w:rFonts w:ascii="Times New Roman" w:hAnsi="Times New Roman"/>
          <w:noProof/>
          <w:sz w:val="24"/>
          <w:szCs w:val="24"/>
          <w:lang w:val="ru-RU" w:eastAsia="ru-RU"/>
        </w:rPr>
        <w:t>Прошу допустити мене до участі в конкурсі на зайняття посади _______________________________________________________________________________</w:t>
      </w: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D14D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______________________________________________________________________________, оголошення N ________________________________________________________________,</w:t>
      </w: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FD14D9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</w:t>
      </w:r>
      <w:r w:rsidRPr="00FD14D9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(номер вакансії, оприлюдненої на офіційному веб-сайті НАДС)</w:t>
      </w: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D14D9">
        <w:rPr>
          <w:rFonts w:ascii="Times New Roman" w:hAnsi="Times New Roman"/>
          <w:noProof/>
          <w:sz w:val="24"/>
          <w:szCs w:val="24"/>
          <w:lang w:val="ru-RU" w:eastAsia="ru-RU"/>
        </w:rPr>
        <w:t>з метою _______________________________________________________________________</w:t>
      </w: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FD14D9">
        <w:rPr>
          <w:rFonts w:ascii="Times New Roman" w:hAnsi="Times New Roman"/>
          <w:noProof/>
          <w:sz w:val="20"/>
          <w:szCs w:val="20"/>
          <w:lang w:val="ru-RU" w:eastAsia="ru-RU"/>
        </w:rPr>
        <w:t>                 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</w:t>
      </w:r>
      <w:r w:rsidRPr="00FD14D9">
        <w:rPr>
          <w:rFonts w:ascii="Times New Roman" w:hAnsi="Times New Roman"/>
          <w:noProof/>
          <w:sz w:val="20"/>
          <w:szCs w:val="20"/>
          <w:lang w:val="ru-RU" w:eastAsia="ru-RU"/>
        </w:rPr>
        <w:t>       (зазначення основних мотивів щодо зайняття посади державної служби)</w:t>
      </w: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D14D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______________________________________________________________________________.</w:t>
      </w:r>
    </w:p>
    <w:p w:rsid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D14D9">
        <w:rPr>
          <w:rFonts w:ascii="Times New Roman" w:hAnsi="Times New Roman"/>
          <w:noProof/>
          <w:sz w:val="24"/>
          <w:szCs w:val="24"/>
          <w:lang w:val="ru-RU" w:eastAsia="ru-RU"/>
        </w:rPr>
        <w:t>Підтверджую достовірність інформації у поданих мною документах.</w:t>
      </w:r>
    </w:p>
    <w:p w:rsid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D14D9">
        <w:rPr>
          <w:rFonts w:ascii="Times New Roman" w:hAnsi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 </w:t>
      </w:r>
      <w:r w:rsidRPr="00FD14D9">
        <w:rPr>
          <w:rFonts w:ascii="Times New Roman" w:hAnsi="Times New Roman"/>
          <w:noProof/>
          <w:sz w:val="24"/>
          <w:szCs w:val="24"/>
          <w:lang w:val="ru-RU" w:eastAsia="ru-RU"/>
        </w:rPr>
        <w:t>надсилання листа на зазначену адресу;</w:t>
      </w: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 </w:t>
      </w:r>
      <w:r w:rsidRPr="00FD14D9">
        <w:rPr>
          <w:rFonts w:ascii="Times New Roman" w:hAnsi="Times New Roman"/>
          <w:noProof/>
          <w:sz w:val="24"/>
          <w:szCs w:val="24"/>
          <w:lang w:val="ru-RU" w:eastAsia="ru-RU"/>
        </w:rPr>
        <w:t>надсилання електронного листа на зазначену електронну адресу;</w:t>
      </w: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D14D9">
        <w:rPr>
          <w:rFonts w:ascii="Times New Roman" w:hAnsi="Times New Roman"/>
          <w:noProof/>
          <w:sz w:val="24"/>
          <w:szCs w:val="24"/>
          <w:lang w:val="ru-RU" w:eastAsia="ru-RU"/>
        </w:rPr>
        <w:t>  _____________________________________________________________________________.</w:t>
      </w: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FD14D9">
        <w:rPr>
          <w:rFonts w:ascii="Times New Roman" w:hAnsi="Times New Roman"/>
          <w:noProof/>
          <w:sz w:val="20"/>
          <w:szCs w:val="20"/>
          <w:lang w:val="ru-RU" w:eastAsia="ru-RU"/>
        </w:rPr>
        <w:t>                                         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</w:t>
      </w:r>
      <w:r w:rsidRPr="00FD14D9">
        <w:rPr>
          <w:rFonts w:ascii="Times New Roman" w:hAnsi="Times New Roman"/>
          <w:noProof/>
          <w:sz w:val="20"/>
          <w:szCs w:val="20"/>
          <w:lang w:val="ru-RU" w:eastAsia="ru-RU"/>
        </w:rPr>
        <w:t>    (заз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>начити інший доступний спосіб)*</w:t>
      </w:r>
    </w:p>
    <w:p w:rsidR="00FD14D9" w:rsidRPr="00FD14D9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447390" w:rsidRDefault="00FD14D9" w:rsidP="00FD14D9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D14D9">
        <w:rPr>
          <w:rFonts w:ascii="Times New Roman" w:hAnsi="Times New Roman"/>
          <w:noProof/>
          <w:sz w:val="24"/>
          <w:szCs w:val="24"/>
          <w:lang w:val="ru-RU" w:eastAsia="ru-RU"/>
        </w:rPr>
        <w:t>Додаток: резюме в довільній формі.</w:t>
      </w:r>
    </w:p>
    <w:p w:rsidR="00FD14D9" w:rsidRDefault="00FD14D9" w:rsidP="00FD14D9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D14D9" w:rsidRPr="00447390" w:rsidRDefault="00FD14D9" w:rsidP="00FD14D9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tbl>
      <w:tblPr>
        <w:tblW w:w="4672" w:type="pct"/>
        <w:tblInd w:w="675" w:type="dxa"/>
        <w:tblLook w:val="04A0"/>
      </w:tblPr>
      <w:tblGrid>
        <w:gridCol w:w="3368"/>
        <w:gridCol w:w="2511"/>
        <w:gridCol w:w="3728"/>
      </w:tblGrid>
      <w:tr w:rsidR="00514A13" w:rsidRPr="00F8533E" w:rsidTr="00FD14D9">
        <w:tc>
          <w:tcPr>
            <w:tcW w:w="1753" w:type="pct"/>
            <w:shd w:val="clear" w:color="auto" w:fill="auto"/>
          </w:tcPr>
          <w:p w:rsidR="00514A13" w:rsidRPr="00F8533E" w:rsidRDefault="00514A13" w:rsidP="00FD14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t>“__”</w:t>
            </w:r>
            <w:r w:rsidRPr="00F8533E">
              <w:rPr>
                <w:rFonts w:ascii="Times New Roman" w:hAnsi="Times New Roman"/>
                <w:sz w:val="24"/>
                <w:szCs w:val="24"/>
              </w:rPr>
              <w:t xml:space="preserve"> _________ 20___ р.</w:t>
            </w: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307" w:type="pct"/>
            <w:shd w:val="clear" w:color="auto" w:fill="auto"/>
          </w:tcPr>
          <w:p w:rsidR="00514A13" w:rsidRPr="00F8533E" w:rsidRDefault="00514A13" w:rsidP="00E553F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344F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940" w:type="pct"/>
            <w:shd w:val="clear" w:color="auto" w:fill="auto"/>
          </w:tcPr>
          <w:p w:rsidR="00514A13" w:rsidRPr="00F8533E" w:rsidRDefault="00514A13" w:rsidP="00E553F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181FC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344FF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514A13" w:rsidRDefault="00514A13" w:rsidP="00447390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4A13" w:rsidRDefault="00514A13" w:rsidP="00447390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47390" w:rsidRPr="00E53DE3" w:rsidRDefault="00FD14D9" w:rsidP="00FD14D9">
      <w:pPr>
        <w:spacing w:before="6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D14D9">
        <w:rPr>
          <w:rFonts w:ascii="Times New Roman" w:hAnsi="Times New Roman"/>
          <w:noProof/>
          <w:sz w:val="24"/>
          <w:szCs w:val="24"/>
          <w:lang w:val="ru-RU" w:eastAsia="ru-RU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447390" w:rsidRPr="00E53DE3" w:rsidSect="00FD1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8B" w:rsidRDefault="00EF1D8B" w:rsidP="005C48F5">
      <w:pPr>
        <w:spacing w:after="0" w:line="240" w:lineRule="auto"/>
      </w:pPr>
      <w:r>
        <w:separator/>
      </w:r>
    </w:p>
  </w:endnote>
  <w:endnote w:type="continuationSeparator" w:id="1">
    <w:p w:rsidR="00EF1D8B" w:rsidRDefault="00EF1D8B" w:rsidP="005C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5C48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5C48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5C48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8B" w:rsidRDefault="00EF1D8B" w:rsidP="005C48F5">
      <w:pPr>
        <w:spacing w:after="0" w:line="240" w:lineRule="auto"/>
      </w:pPr>
      <w:r>
        <w:separator/>
      </w:r>
    </w:p>
  </w:footnote>
  <w:footnote w:type="continuationSeparator" w:id="1">
    <w:p w:rsidR="00EF1D8B" w:rsidRDefault="00EF1D8B" w:rsidP="005C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662110">
    <w:pPr>
      <w:pStyle w:val="a4"/>
    </w:pPr>
    <w:r w:rsidRPr="0066211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6224" o:spid="_x0000_s4098" type="#_x0000_t136" style="position:absolute;margin-left:0;margin-top:0;width:473pt;height:236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662110">
    <w:pPr>
      <w:pStyle w:val="a4"/>
    </w:pPr>
    <w:r w:rsidRPr="0066211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6225" o:spid="_x0000_s4099" type="#_x0000_t136" style="position:absolute;margin-left:0;margin-top:0;width:473pt;height:236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662110">
    <w:pPr>
      <w:pStyle w:val="a4"/>
    </w:pPr>
    <w:r w:rsidRPr="0066211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6223" o:spid="_x0000_s4097" type="#_x0000_t136" style="position:absolute;margin-left:0;margin-top:0;width:473pt;height:236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7390"/>
    <w:rsid w:val="00185BF9"/>
    <w:rsid w:val="001D4BFB"/>
    <w:rsid w:val="002062C8"/>
    <w:rsid w:val="002B3123"/>
    <w:rsid w:val="00447390"/>
    <w:rsid w:val="00514A13"/>
    <w:rsid w:val="005C48F5"/>
    <w:rsid w:val="00662110"/>
    <w:rsid w:val="00695214"/>
    <w:rsid w:val="0069743C"/>
    <w:rsid w:val="009001AD"/>
    <w:rsid w:val="00AD73AE"/>
    <w:rsid w:val="00CB3705"/>
    <w:rsid w:val="00D07041"/>
    <w:rsid w:val="00EF1D8B"/>
    <w:rsid w:val="00F10C01"/>
    <w:rsid w:val="00FD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47390"/>
    <w:rPr>
      <w:i/>
      <w:iCs/>
      <w:color w:val="0000FF"/>
    </w:rPr>
  </w:style>
  <w:style w:type="character" w:customStyle="1" w:styleId="st46">
    <w:name w:val="st46"/>
    <w:uiPriority w:val="99"/>
    <w:rsid w:val="00447390"/>
    <w:rPr>
      <w:i/>
      <w:iCs/>
      <w:color w:val="000000"/>
    </w:rPr>
  </w:style>
  <w:style w:type="paragraph" w:customStyle="1" w:styleId="a3">
    <w:name w:val="Нормальний текст"/>
    <w:basedOn w:val="a"/>
    <w:rsid w:val="00514A13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C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48F5"/>
    <w:rPr>
      <w:rFonts w:ascii="Calibri" w:eastAsia="Times New Roman" w:hAnsi="Calibri" w:cs="Times New Roman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5C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48F5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47390"/>
    <w:rPr>
      <w:i/>
      <w:iCs/>
      <w:color w:val="0000FF"/>
    </w:rPr>
  </w:style>
  <w:style w:type="character" w:customStyle="1" w:styleId="st46">
    <w:name w:val="st46"/>
    <w:uiPriority w:val="99"/>
    <w:rsid w:val="00447390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brehliychuk</cp:lastModifiedBy>
  <cp:revision>3</cp:revision>
  <cp:lastPrinted>2019-04-10T07:59:00Z</cp:lastPrinted>
  <dcterms:created xsi:type="dcterms:W3CDTF">2019-06-18T05:38:00Z</dcterms:created>
  <dcterms:modified xsi:type="dcterms:W3CDTF">2019-06-18T05:44:00Z</dcterms:modified>
</cp:coreProperties>
</file>