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F9" w:rsidRPr="00185BF9" w:rsidRDefault="00185BF9" w:rsidP="00185BF9">
      <w:pPr>
        <w:keepNext/>
        <w:keepLines/>
        <w:spacing w:after="0" w:line="240" w:lineRule="auto"/>
        <w:rPr>
          <w:rFonts w:ascii="Times New Roman" w:hAnsi="Times New Roman"/>
          <w:b/>
          <w:noProof/>
          <w:sz w:val="32"/>
          <w:szCs w:val="32"/>
          <w:lang w:val="ru-RU" w:eastAsia="ru-RU"/>
        </w:rPr>
      </w:pPr>
      <w:r w:rsidRPr="00185BF9">
        <w:rPr>
          <w:rFonts w:ascii="Times New Roman" w:hAnsi="Times New Roman"/>
          <w:b/>
          <w:noProof/>
          <w:sz w:val="32"/>
          <w:szCs w:val="32"/>
          <w:lang w:val="ru-RU" w:eastAsia="ru-RU"/>
        </w:rPr>
        <w:t>Заповнюється власноручно!!!</w:t>
      </w:r>
    </w:p>
    <w:p w:rsidR="00D07041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К</w:t>
      </w:r>
      <w:r w:rsidRPr="00D07041">
        <w:rPr>
          <w:rFonts w:ascii="Times New Roman" w:hAnsi="Times New Roman"/>
          <w:noProof/>
          <w:sz w:val="24"/>
          <w:szCs w:val="24"/>
          <w:lang w:eastAsia="ru-RU"/>
        </w:rPr>
        <w:t>онкурсн</w:t>
      </w:r>
      <w:r>
        <w:rPr>
          <w:rFonts w:ascii="Times New Roman" w:hAnsi="Times New Roman"/>
          <w:noProof/>
          <w:sz w:val="24"/>
          <w:szCs w:val="24"/>
          <w:lang w:eastAsia="ru-RU"/>
        </w:rPr>
        <w:t>ій</w:t>
      </w:r>
      <w:r w:rsidRPr="00D07041">
        <w:rPr>
          <w:rFonts w:ascii="Times New Roman" w:hAnsi="Times New Roman"/>
          <w:noProof/>
          <w:sz w:val="24"/>
          <w:szCs w:val="24"/>
          <w:lang w:eastAsia="ru-RU"/>
        </w:rPr>
        <w:t xml:space="preserve"> комісії з проведення конкурсу</w:t>
      </w:r>
    </w:p>
    <w:p w:rsidR="00D07041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 w:rsidRPr="00D07041">
        <w:rPr>
          <w:rFonts w:ascii="Times New Roman" w:hAnsi="Times New Roman"/>
          <w:noProof/>
          <w:sz w:val="24"/>
          <w:szCs w:val="24"/>
          <w:lang w:eastAsia="ru-RU"/>
        </w:rPr>
        <w:t>на зайняття вакантних посад категорій</w:t>
      </w:r>
    </w:p>
    <w:p w:rsidR="00D07041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 w:rsidRPr="00D07041">
        <w:rPr>
          <w:rFonts w:ascii="Times New Roman" w:hAnsi="Times New Roman"/>
          <w:noProof/>
          <w:sz w:val="24"/>
          <w:szCs w:val="24"/>
          <w:lang w:eastAsia="ru-RU"/>
        </w:rPr>
        <w:t xml:space="preserve"> "Б" і "В" державної служби в </w:t>
      </w:r>
    </w:p>
    <w:p w:rsidR="00D07041" w:rsidRDefault="00D07041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eastAsia="ru-RU"/>
        </w:rPr>
      </w:pPr>
      <w:r w:rsidRPr="00D07041">
        <w:rPr>
          <w:rFonts w:ascii="Times New Roman" w:hAnsi="Times New Roman"/>
          <w:noProof/>
          <w:sz w:val="24"/>
          <w:szCs w:val="24"/>
          <w:lang w:eastAsia="ru-RU"/>
        </w:rPr>
        <w:t>Закарпатському апеляційному суді</w:t>
      </w:r>
    </w:p>
    <w:p w:rsidR="00447390" w:rsidRPr="00447390" w:rsidRDefault="00447390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_____________________________________________,</w:t>
      </w:r>
    </w:p>
    <w:p w:rsidR="00185BF9" w:rsidRDefault="00447390" w:rsidP="00185BF9">
      <w:pPr>
        <w:keepNext/>
        <w:keepLines/>
        <w:spacing w:after="0" w:line="240" w:lineRule="auto"/>
        <w:ind w:left="5103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(прізвище, ім’я та по батькові кандидата</w:t>
      </w:r>
    </w:p>
    <w:p w:rsidR="00447390" w:rsidRPr="00447390" w:rsidRDefault="00447390" w:rsidP="00185BF9">
      <w:pPr>
        <w:keepNext/>
        <w:keepLines/>
        <w:spacing w:after="0" w:line="240" w:lineRule="auto"/>
        <w:ind w:left="5103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447390">
        <w:rPr>
          <w:rFonts w:ascii="Times New Roman" w:hAnsi="Times New Roman"/>
          <w:noProof/>
          <w:sz w:val="20"/>
          <w:szCs w:val="20"/>
          <w:lang w:val="ru-RU" w:eastAsia="ru-RU"/>
        </w:rPr>
        <w:t>у родовому відмінку)</w:t>
      </w:r>
    </w:p>
    <w:p w:rsidR="00447390" w:rsidRPr="00E53DE3" w:rsidRDefault="00447390" w:rsidP="00185BF9">
      <w:pPr>
        <w:keepNext/>
        <w:keepLines/>
        <w:spacing w:before="120" w:after="24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85BF9">
        <w:rPr>
          <w:rFonts w:ascii="Times New Roman" w:hAnsi="Times New Roman"/>
          <w:noProof/>
          <w:lang w:val="ru-RU" w:eastAsia="ru-RU"/>
        </w:rPr>
        <w:t>який (яка) проживає за адресою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: ____________</w:t>
      </w:r>
    </w:p>
    <w:p w:rsidR="00447390" w:rsidRPr="00185BF9" w:rsidRDefault="00447390" w:rsidP="00185BF9">
      <w:pPr>
        <w:keepNext/>
        <w:keepLines/>
        <w:spacing w:after="24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85BF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______________________________________,</w:t>
      </w:r>
    </w:p>
    <w:p w:rsidR="00447390" w:rsidRPr="00185BF9" w:rsidRDefault="00447390" w:rsidP="00185BF9">
      <w:pPr>
        <w:keepNext/>
        <w:keepLines/>
        <w:spacing w:after="0" w:line="240" w:lineRule="auto"/>
        <w:ind w:left="5103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185BF9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______________________________________,</w:t>
      </w:r>
    </w:p>
    <w:p w:rsidR="00447390" w:rsidRPr="00185BF9" w:rsidRDefault="00447390" w:rsidP="00185BF9">
      <w:pPr>
        <w:keepNext/>
        <w:keepLines/>
        <w:spacing w:after="240" w:line="240" w:lineRule="auto"/>
        <w:ind w:left="5103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</w:p>
    <w:p w:rsidR="00F4185D" w:rsidRDefault="00F4185D" w:rsidP="00447390">
      <w:pPr>
        <w:keepNext/>
        <w:keepLines/>
        <w:spacing w:before="240" w:after="24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47390" w:rsidRPr="00F4185D" w:rsidRDefault="00447390" w:rsidP="00F4185D">
      <w:pPr>
        <w:keepNext/>
        <w:keepLines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val="ru-RU" w:eastAsia="ru-RU"/>
        </w:rPr>
      </w:pPr>
      <w:r w:rsidRPr="00F4185D">
        <w:rPr>
          <w:rFonts w:ascii="Times New Roman" w:hAnsi="Times New Roman"/>
          <w:b/>
          <w:noProof/>
          <w:sz w:val="32"/>
          <w:szCs w:val="32"/>
          <w:lang w:val="ru-RU" w:eastAsia="ru-RU"/>
        </w:rPr>
        <w:t>ЗАЯВА</w:t>
      </w:r>
    </w:p>
    <w:p w:rsidR="00F4185D" w:rsidRPr="00F4185D" w:rsidRDefault="00F4185D" w:rsidP="00F4185D">
      <w:pPr>
        <w:spacing w:after="0" w:line="240" w:lineRule="auto"/>
        <w:ind w:left="567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F4185D">
        <w:rPr>
          <w:rFonts w:ascii="Times New Roman" w:hAnsi="Times New Roman"/>
          <w:b/>
          <w:noProof/>
          <w:sz w:val="28"/>
          <w:szCs w:val="28"/>
          <w:lang w:val="ru-RU" w:eastAsia="ru-RU"/>
        </w:rPr>
        <w:t>про відсутність заборгованості із сплати аліментів на утримання дитини*</w:t>
      </w:r>
    </w:p>
    <w:p w:rsidR="00F4185D" w:rsidRPr="00F4185D" w:rsidRDefault="00F4185D" w:rsidP="00F4185D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4185D" w:rsidRPr="00F4185D" w:rsidRDefault="00F4185D" w:rsidP="00F4185D">
      <w:pPr>
        <w:spacing w:before="120" w:after="0" w:line="240" w:lineRule="auto"/>
        <w:ind w:left="567" w:firstLine="709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4185D">
        <w:rPr>
          <w:rFonts w:ascii="Times New Roman" w:hAnsi="Times New Roman"/>
          <w:noProof/>
          <w:sz w:val="24"/>
          <w:szCs w:val="24"/>
          <w:lang w:val="ru-RU" w:eastAsia="ru-RU"/>
        </w:rPr>
        <w:t>Повідомляю про відсутність заборгованості із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виконання.</w:t>
      </w:r>
    </w:p>
    <w:p w:rsidR="00F4185D" w:rsidRPr="00F4185D" w:rsidRDefault="00F4185D" w:rsidP="00F4185D">
      <w:pPr>
        <w:spacing w:before="120" w:after="0" w:line="240" w:lineRule="auto"/>
        <w:ind w:left="567" w:firstLine="709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4185D">
        <w:rPr>
          <w:rFonts w:ascii="Times New Roman" w:hAnsi="Times New Roman"/>
          <w:noProof/>
          <w:sz w:val="24"/>
          <w:szCs w:val="24"/>
          <w:lang w:val="ru-RU" w:eastAsia="ru-RU"/>
        </w:rPr>
        <w:t>Підтверджую достовірність відомостей про відсутність заборгованості із сплати аліментів та не заперечую проти проведення їх перевірки.</w:t>
      </w:r>
    </w:p>
    <w:p w:rsidR="00F4185D" w:rsidRPr="00F4185D" w:rsidRDefault="00F4185D" w:rsidP="00F4185D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D14D9" w:rsidRPr="00447390" w:rsidRDefault="00FD14D9" w:rsidP="00FD14D9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tbl>
      <w:tblPr>
        <w:tblW w:w="4672" w:type="pct"/>
        <w:tblInd w:w="675" w:type="dxa"/>
        <w:tblLook w:val="04A0"/>
      </w:tblPr>
      <w:tblGrid>
        <w:gridCol w:w="3368"/>
        <w:gridCol w:w="2511"/>
        <w:gridCol w:w="3728"/>
      </w:tblGrid>
      <w:tr w:rsidR="00514A13" w:rsidRPr="00F8533E" w:rsidTr="00FD14D9">
        <w:tc>
          <w:tcPr>
            <w:tcW w:w="1753" w:type="pct"/>
            <w:shd w:val="clear" w:color="auto" w:fill="auto"/>
          </w:tcPr>
          <w:p w:rsidR="00514A13" w:rsidRPr="00F8533E" w:rsidRDefault="00514A13" w:rsidP="00FD14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“__”</w:t>
            </w:r>
            <w:r w:rsidRPr="00F8533E">
              <w:rPr>
                <w:rFonts w:ascii="Times New Roman" w:hAnsi="Times New Roman"/>
                <w:sz w:val="24"/>
                <w:szCs w:val="24"/>
              </w:rPr>
              <w:t xml:space="preserve"> _________ 20___ р.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307" w:type="pct"/>
            <w:shd w:val="clear" w:color="auto" w:fill="auto"/>
          </w:tcPr>
          <w:p w:rsidR="00514A13" w:rsidRPr="00F8533E" w:rsidRDefault="00514A13" w:rsidP="00E553F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t>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40" w:type="pct"/>
            <w:shd w:val="clear" w:color="auto" w:fill="auto"/>
          </w:tcPr>
          <w:p w:rsidR="00514A13" w:rsidRPr="00F8533E" w:rsidRDefault="00514A13" w:rsidP="00E553F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81FC1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F8533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344FF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514A13" w:rsidRDefault="00514A13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14A13" w:rsidRDefault="00514A13" w:rsidP="0044739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4185D" w:rsidRDefault="00F4185D" w:rsidP="00F4185D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4185D">
        <w:rPr>
          <w:rFonts w:ascii="Times New Roman" w:hAnsi="Times New Roman"/>
          <w:noProof/>
          <w:sz w:val="24"/>
          <w:szCs w:val="24"/>
          <w:lang w:val="ru-RU" w:eastAsia="ru-RU"/>
        </w:rPr>
        <w:t>* Заява подається кандидатами на зайняття посад категорій "А" та "Б".</w:t>
      </w:r>
    </w:p>
    <w:p w:rsidR="00447390" w:rsidRPr="00E53DE3" w:rsidRDefault="00447390" w:rsidP="00F4185D">
      <w:pPr>
        <w:spacing w:before="6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sectPr w:rsidR="00447390" w:rsidRPr="00E53DE3" w:rsidSect="00FD1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980" w:rsidRDefault="00976980" w:rsidP="005C48F5">
      <w:pPr>
        <w:spacing w:after="0" w:line="240" w:lineRule="auto"/>
      </w:pPr>
      <w:r>
        <w:separator/>
      </w:r>
    </w:p>
  </w:endnote>
  <w:endnote w:type="continuationSeparator" w:id="1">
    <w:p w:rsidR="00976980" w:rsidRDefault="00976980" w:rsidP="005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5C48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5C48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5C48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980" w:rsidRDefault="00976980" w:rsidP="005C48F5">
      <w:pPr>
        <w:spacing w:after="0" w:line="240" w:lineRule="auto"/>
      </w:pPr>
      <w:r>
        <w:separator/>
      </w:r>
    </w:p>
  </w:footnote>
  <w:footnote w:type="continuationSeparator" w:id="1">
    <w:p w:rsidR="00976980" w:rsidRDefault="00976980" w:rsidP="005C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4C037C">
    <w:pPr>
      <w:pStyle w:val="a4"/>
    </w:pPr>
    <w:r w:rsidRPr="004C037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6224" o:spid="_x0000_s4098" type="#_x0000_t136" style="position:absolute;margin-left:0;margin-top:0;width:473pt;height:23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4C037C">
    <w:pPr>
      <w:pStyle w:val="a4"/>
    </w:pPr>
    <w:r w:rsidRPr="004C037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6225" o:spid="_x0000_s4099" type="#_x0000_t136" style="position:absolute;margin-left:0;margin-top:0;width:473pt;height:236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F5" w:rsidRDefault="004C037C">
    <w:pPr>
      <w:pStyle w:val="a4"/>
    </w:pPr>
    <w:r w:rsidRPr="004C037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6223" o:spid="_x0000_s4097" type="#_x0000_t136" style="position:absolute;margin-left:0;margin-top:0;width:473pt;height:236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7390"/>
    <w:rsid w:val="00185BF9"/>
    <w:rsid w:val="001D4BFB"/>
    <w:rsid w:val="002062C8"/>
    <w:rsid w:val="002B3123"/>
    <w:rsid w:val="00447390"/>
    <w:rsid w:val="004C037C"/>
    <w:rsid w:val="00514A13"/>
    <w:rsid w:val="005C48F5"/>
    <w:rsid w:val="00662110"/>
    <w:rsid w:val="00695214"/>
    <w:rsid w:val="0069743C"/>
    <w:rsid w:val="009001AD"/>
    <w:rsid w:val="00976980"/>
    <w:rsid w:val="00AD73AE"/>
    <w:rsid w:val="00B000CF"/>
    <w:rsid w:val="00CB3705"/>
    <w:rsid w:val="00D07041"/>
    <w:rsid w:val="00EF1D8B"/>
    <w:rsid w:val="00F10C01"/>
    <w:rsid w:val="00F4185D"/>
    <w:rsid w:val="00FD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  <w:style w:type="paragraph" w:customStyle="1" w:styleId="a3">
    <w:name w:val="Нормальний текст"/>
    <w:basedOn w:val="a"/>
    <w:rsid w:val="00514A13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48F5"/>
    <w:rPr>
      <w:rFonts w:ascii="Calibri" w:eastAsia="Times New Roman" w:hAnsi="Calibri" w:cs="Times New Roman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5C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8F5"/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9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447390"/>
    <w:rPr>
      <w:i/>
      <w:iCs/>
      <w:color w:val="0000FF"/>
    </w:rPr>
  </w:style>
  <w:style w:type="character" w:customStyle="1" w:styleId="st46">
    <w:name w:val="st46"/>
    <w:uiPriority w:val="99"/>
    <w:rsid w:val="00447390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brehliychuk</cp:lastModifiedBy>
  <cp:revision>2</cp:revision>
  <cp:lastPrinted>2019-04-10T07:59:00Z</cp:lastPrinted>
  <dcterms:created xsi:type="dcterms:W3CDTF">2019-06-18T05:52:00Z</dcterms:created>
  <dcterms:modified xsi:type="dcterms:W3CDTF">2019-06-18T05:52:00Z</dcterms:modified>
</cp:coreProperties>
</file>