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F9" w:rsidRPr="00185BF9" w:rsidRDefault="00185BF9" w:rsidP="00185BF9">
      <w:pPr>
        <w:keepNext/>
        <w:keepLines/>
        <w:spacing w:after="0" w:line="240" w:lineRule="auto"/>
        <w:rPr>
          <w:rFonts w:ascii="Times New Roman" w:hAnsi="Times New Roman"/>
          <w:b/>
          <w:noProof/>
          <w:sz w:val="32"/>
          <w:szCs w:val="32"/>
          <w:lang w:val="ru-RU" w:eastAsia="ru-RU"/>
        </w:rPr>
      </w:pPr>
      <w:r w:rsidRPr="00185BF9">
        <w:rPr>
          <w:rFonts w:ascii="Times New Roman" w:hAnsi="Times New Roman"/>
          <w:b/>
          <w:noProof/>
          <w:sz w:val="32"/>
          <w:szCs w:val="32"/>
          <w:lang w:val="ru-RU" w:eastAsia="ru-RU"/>
        </w:rPr>
        <w:t>Заповнюється власноручно!!!</w:t>
      </w:r>
    </w:p>
    <w:p w:rsidR="00B47487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="00B47487">
        <w:rPr>
          <w:rFonts w:ascii="Times New Roman" w:hAnsi="Times New Roman"/>
          <w:noProof/>
          <w:sz w:val="24"/>
          <w:szCs w:val="24"/>
          <w:lang w:eastAsia="ru-RU"/>
        </w:rPr>
        <w:t>ерівнику апарату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 w:rsidRPr="00D07041">
        <w:rPr>
          <w:rFonts w:ascii="Times New Roman" w:hAnsi="Times New Roman"/>
          <w:noProof/>
          <w:sz w:val="24"/>
          <w:szCs w:val="24"/>
          <w:lang w:eastAsia="ru-RU"/>
        </w:rPr>
        <w:t>Закарпатсько</w:t>
      </w:r>
      <w:r w:rsidR="00B47487">
        <w:rPr>
          <w:rFonts w:ascii="Times New Roman" w:hAnsi="Times New Roman"/>
          <w:noProof/>
          <w:sz w:val="24"/>
          <w:szCs w:val="24"/>
          <w:lang w:eastAsia="ru-RU"/>
        </w:rPr>
        <w:t>го</w:t>
      </w:r>
      <w:r w:rsidRPr="00D07041">
        <w:rPr>
          <w:rFonts w:ascii="Times New Roman" w:hAnsi="Times New Roman"/>
          <w:noProof/>
          <w:sz w:val="24"/>
          <w:szCs w:val="24"/>
          <w:lang w:eastAsia="ru-RU"/>
        </w:rPr>
        <w:t xml:space="preserve"> апеляційно</w:t>
      </w:r>
      <w:r w:rsidR="00B47487">
        <w:rPr>
          <w:rFonts w:ascii="Times New Roman" w:hAnsi="Times New Roman"/>
          <w:noProof/>
          <w:sz w:val="24"/>
          <w:szCs w:val="24"/>
          <w:lang w:eastAsia="ru-RU"/>
        </w:rPr>
        <w:t>го</w:t>
      </w:r>
      <w:r w:rsidRPr="00D07041">
        <w:rPr>
          <w:rFonts w:ascii="Times New Roman" w:hAnsi="Times New Roman"/>
          <w:noProof/>
          <w:sz w:val="24"/>
          <w:szCs w:val="24"/>
          <w:lang w:eastAsia="ru-RU"/>
        </w:rPr>
        <w:t xml:space="preserve"> суд</w:t>
      </w:r>
      <w:r w:rsidR="00B47487">
        <w:rPr>
          <w:rFonts w:ascii="Times New Roman" w:hAnsi="Times New Roman"/>
          <w:noProof/>
          <w:sz w:val="24"/>
          <w:szCs w:val="24"/>
          <w:lang w:eastAsia="ru-RU"/>
        </w:rPr>
        <w:t>у</w:t>
      </w:r>
    </w:p>
    <w:p w:rsidR="00B47487" w:rsidRPr="00B47487" w:rsidRDefault="00B47487" w:rsidP="00185BF9">
      <w:pPr>
        <w:keepNext/>
        <w:keepLines/>
        <w:spacing w:after="0" w:line="240" w:lineRule="auto"/>
        <w:ind w:left="5103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47487">
        <w:rPr>
          <w:rFonts w:ascii="Times New Roman" w:hAnsi="Times New Roman"/>
          <w:b/>
          <w:noProof/>
          <w:sz w:val="24"/>
          <w:szCs w:val="24"/>
          <w:lang w:eastAsia="ru-RU"/>
        </w:rPr>
        <w:t>Гецку В.В.</w:t>
      </w:r>
    </w:p>
    <w:p w:rsidR="00447390" w:rsidRPr="00447390" w:rsidRDefault="00447390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_____________________________________________,</w:t>
      </w:r>
    </w:p>
    <w:p w:rsidR="00185BF9" w:rsidRDefault="00447390" w:rsidP="00185BF9">
      <w:pPr>
        <w:keepNext/>
        <w:keepLines/>
        <w:spacing w:after="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(прізвище, ім’я та по батькові кандидата</w:t>
      </w:r>
    </w:p>
    <w:p w:rsidR="00447390" w:rsidRPr="00447390" w:rsidRDefault="00447390" w:rsidP="00185BF9">
      <w:pPr>
        <w:keepNext/>
        <w:keepLines/>
        <w:spacing w:after="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у родовому відмінку)</w:t>
      </w:r>
    </w:p>
    <w:p w:rsidR="00B47487" w:rsidRPr="00E53DE3" w:rsidRDefault="00B47487" w:rsidP="00B47487">
      <w:pPr>
        <w:keepNext/>
        <w:keepLines/>
        <w:spacing w:before="120" w:after="24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lang w:val="ru-RU" w:eastAsia="ru-RU"/>
        </w:rPr>
        <w:t>який (яка) проживає за адресою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: ____________</w:t>
      </w:r>
    </w:p>
    <w:p w:rsidR="00B47487" w:rsidRPr="00185BF9" w:rsidRDefault="00B47487" w:rsidP="00B47487">
      <w:pPr>
        <w:keepNext/>
        <w:keepLines/>
        <w:spacing w:after="24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______________________________________,</w:t>
      </w:r>
    </w:p>
    <w:p w:rsidR="00B47487" w:rsidRPr="00185BF9" w:rsidRDefault="00B47487" w:rsidP="00B47487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______________________________________,</w:t>
      </w:r>
    </w:p>
    <w:p w:rsidR="00B47487" w:rsidRPr="00185BF9" w:rsidRDefault="00B47487" w:rsidP="00B47487">
      <w:pPr>
        <w:keepNext/>
        <w:keepLines/>
        <w:spacing w:after="24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185BF9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B47487" w:rsidRPr="00447390" w:rsidRDefault="00B47487" w:rsidP="00B47487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44739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____________________@ __________</w:t>
      </w:r>
    </w:p>
    <w:p w:rsidR="00B47487" w:rsidRPr="00447390" w:rsidRDefault="00B47487" w:rsidP="00B47487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</w:t>
      </w: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F4185D" w:rsidRDefault="00F4185D" w:rsidP="00447390">
      <w:pPr>
        <w:keepNext/>
        <w:keepLines/>
        <w:spacing w:before="240" w:after="24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7390" w:rsidRPr="00F4185D" w:rsidRDefault="00447390" w:rsidP="00F4185D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ru-RU" w:eastAsia="ru-RU"/>
        </w:rPr>
      </w:pPr>
      <w:r w:rsidRPr="00F4185D">
        <w:rPr>
          <w:rFonts w:ascii="Times New Roman" w:hAnsi="Times New Roman"/>
          <w:b/>
          <w:noProof/>
          <w:sz w:val="32"/>
          <w:szCs w:val="32"/>
          <w:lang w:val="ru-RU" w:eastAsia="ru-RU"/>
        </w:rPr>
        <w:t>ЗАЯВА</w:t>
      </w:r>
    </w:p>
    <w:p w:rsidR="00F4185D" w:rsidRPr="00F4185D" w:rsidRDefault="00F4185D" w:rsidP="00F4185D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B47487" w:rsidRPr="00B47487" w:rsidRDefault="00B47487" w:rsidP="00B47487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Прошу забезпечити під час проходження конкурсу на зайняття посади державної служби</w:t>
      </w:r>
    </w:p>
    <w:p w:rsidR="00B47487" w:rsidRPr="00B47487" w:rsidRDefault="00B47487" w:rsidP="00B47487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B47487" w:rsidRPr="00B47487" w:rsidRDefault="00B47487" w:rsidP="00B47487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B47487" w:rsidRPr="00B47487" w:rsidRDefault="00B47487" w:rsidP="00B47487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розумне пристосування у вигляді __________________________________________________</w:t>
      </w:r>
    </w:p>
    <w:p w:rsidR="00B47487" w:rsidRPr="00B47487" w:rsidRDefault="00B47487" w:rsidP="00B47487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B47487" w:rsidRPr="00B47487" w:rsidRDefault="00B47487" w:rsidP="00B47487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у зв'язку із _____________________________________________________________________.</w:t>
      </w:r>
    </w:p>
    <w:p w:rsidR="00B47487" w:rsidRPr="00B47487" w:rsidRDefault="00B47487" w:rsidP="00B47487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B47487" w:rsidRPr="00B47487" w:rsidRDefault="00B47487" w:rsidP="00B47487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Додаток:</w:t>
      </w:r>
    </w:p>
    <w:p w:rsidR="00B47487" w:rsidRPr="00B47487" w:rsidRDefault="00B47487" w:rsidP="00B47487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B47487" w:rsidRPr="00B47487" w:rsidRDefault="00B47487" w:rsidP="00B47487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1. Копія довідки про встановлення інвалідності.</w:t>
      </w:r>
    </w:p>
    <w:p w:rsidR="00B47487" w:rsidRPr="00B47487" w:rsidRDefault="00B47487" w:rsidP="00B47487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4185D" w:rsidRDefault="00B47487" w:rsidP="00B47487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B47487">
        <w:rPr>
          <w:rFonts w:ascii="Times New Roman" w:hAnsi="Times New Roman"/>
          <w:noProof/>
          <w:sz w:val="24"/>
          <w:szCs w:val="24"/>
          <w:lang w:val="ru-RU" w:eastAsia="ru-RU"/>
        </w:rPr>
        <w:t>2. Копія індивідуальної програми реабілітації (за наявності).</w:t>
      </w:r>
    </w:p>
    <w:p w:rsidR="00B47487" w:rsidRDefault="00B47487" w:rsidP="00B47487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B47487" w:rsidRPr="00F4185D" w:rsidRDefault="00B47487" w:rsidP="00B47487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447390" w:rsidRDefault="00FD14D9" w:rsidP="00FD14D9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tbl>
      <w:tblPr>
        <w:tblW w:w="4672" w:type="pct"/>
        <w:tblInd w:w="675" w:type="dxa"/>
        <w:tblLook w:val="04A0"/>
      </w:tblPr>
      <w:tblGrid>
        <w:gridCol w:w="3368"/>
        <w:gridCol w:w="2511"/>
        <w:gridCol w:w="3728"/>
      </w:tblGrid>
      <w:tr w:rsidR="00514A13" w:rsidRPr="00F8533E" w:rsidTr="00FD14D9">
        <w:tc>
          <w:tcPr>
            <w:tcW w:w="1753" w:type="pct"/>
            <w:shd w:val="clear" w:color="auto" w:fill="auto"/>
          </w:tcPr>
          <w:p w:rsidR="00514A13" w:rsidRPr="00F8533E" w:rsidRDefault="00514A13" w:rsidP="00FD14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 w:rsidRPr="00F8533E"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307" w:type="pct"/>
            <w:shd w:val="clear" w:color="auto" w:fill="auto"/>
          </w:tcPr>
          <w:p w:rsidR="00514A13" w:rsidRPr="00F8533E" w:rsidRDefault="00514A13" w:rsidP="00E553F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40" w:type="pct"/>
            <w:shd w:val="clear" w:color="auto" w:fill="auto"/>
          </w:tcPr>
          <w:p w:rsidR="00514A13" w:rsidRPr="00F8533E" w:rsidRDefault="00514A13" w:rsidP="00E553F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81FC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514A13" w:rsidRDefault="00514A13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4A13" w:rsidRDefault="00514A13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7390" w:rsidRPr="00E53DE3" w:rsidRDefault="00447390" w:rsidP="00F4185D">
      <w:pPr>
        <w:spacing w:before="6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sectPr w:rsidR="00447390" w:rsidRPr="00E53DE3" w:rsidSect="00FD1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5E" w:rsidRDefault="00257B5E" w:rsidP="005C48F5">
      <w:pPr>
        <w:spacing w:after="0" w:line="240" w:lineRule="auto"/>
      </w:pPr>
      <w:r>
        <w:separator/>
      </w:r>
    </w:p>
  </w:endnote>
  <w:endnote w:type="continuationSeparator" w:id="1">
    <w:p w:rsidR="00257B5E" w:rsidRDefault="00257B5E" w:rsidP="005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5E" w:rsidRDefault="00257B5E" w:rsidP="005C48F5">
      <w:pPr>
        <w:spacing w:after="0" w:line="240" w:lineRule="auto"/>
      </w:pPr>
      <w:r>
        <w:separator/>
      </w:r>
    </w:p>
  </w:footnote>
  <w:footnote w:type="continuationSeparator" w:id="1">
    <w:p w:rsidR="00257B5E" w:rsidRDefault="00257B5E" w:rsidP="005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144CBF">
    <w:pPr>
      <w:pStyle w:val="a4"/>
    </w:pPr>
    <w:r w:rsidRPr="00144C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4" o:spid="_x0000_s4098" type="#_x0000_t136" style="position:absolute;margin-left:0;margin-top:0;width:473pt;height:23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144CBF">
    <w:pPr>
      <w:pStyle w:val="a4"/>
    </w:pPr>
    <w:r w:rsidRPr="00144C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5" o:spid="_x0000_s4099" type="#_x0000_t136" style="position:absolute;margin-left:0;margin-top:0;width:473pt;height:23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144CBF">
    <w:pPr>
      <w:pStyle w:val="a4"/>
    </w:pPr>
    <w:r w:rsidRPr="00144C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3" o:spid="_x0000_s4097" type="#_x0000_t136" style="position:absolute;margin-left:0;margin-top:0;width:473pt;height:23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7390"/>
    <w:rsid w:val="00144CBF"/>
    <w:rsid w:val="00185BF9"/>
    <w:rsid w:val="001D4BFB"/>
    <w:rsid w:val="002062C8"/>
    <w:rsid w:val="00257B5E"/>
    <w:rsid w:val="002B3123"/>
    <w:rsid w:val="00447390"/>
    <w:rsid w:val="004C037C"/>
    <w:rsid w:val="00514A13"/>
    <w:rsid w:val="005C48F5"/>
    <w:rsid w:val="00662110"/>
    <w:rsid w:val="00695214"/>
    <w:rsid w:val="0069743C"/>
    <w:rsid w:val="009001AD"/>
    <w:rsid w:val="00AD73AE"/>
    <w:rsid w:val="00B47487"/>
    <w:rsid w:val="00C81C24"/>
    <w:rsid w:val="00CB3705"/>
    <w:rsid w:val="00D07041"/>
    <w:rsid w:val="00EF1D8B"/>
    <w:rsid w:val="00F10C01"/>
    <w:rsid w:val="00F4185D"/>
    <w:rsid w:val="00FD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  <w:style w:type="paragraph" w:customStyle="1" w:styleId="a3">
    <w:name w:val="Нормальний текст"/>
    <w:basedOn w:val="a"/>
    <w:rsid w:val="00514A13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8F5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5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8F5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brehliychuk</cp:lastModifiedBy>
  <cp:revision>3</cp:revision>
  <cp:lastPrinted>2019-04-10T07:59:00Z</cp:lastPrinted>
  <dcterms:created xsi:type="dcterms:W3CDTF">2019-06-18T05:51:00Z</dcterms:created>
  <dcterms:modified xsi:type="dcterms:W3CDTF">2019-06-18T05:55:00Z</dcterms:modified>
</cp:coreProperties>
</file>