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D4" w:rsidRPr="009952D4" w:rsidRDefault="00EB11A7" w:rsidP="009952D4">
      <w:pPr>
        <w:ind w:left="4253"/>
        <w:rPr>
          <w:lang w:val="uk-UA"/>
        </w:rPr>
      </w:pPr>
      <w:r>
        <w:rPr>
          <w:lang w:val="uk-UA"/>
        </w:rPr>
        <w:t>К</w:t>
      </w:r>
      <w:r w:rsidR="009952D4" w:rsidRPr="009952D4">
        <w:rPr>
          <w:lang w:val="uk-UA"/>
        </w:rPr>
        <w:t>ерівник</w:t>
      </w:r>
      <w:r>
        <w:rPr>
          <w:lang w:val="uk-UA"/>
        </w:rPr>
        <w:t>у</w:t>
      </w:r>
      <w:r w:rsidR="009952D4" w:rsidRPr="009952D4">
        <w:rPr>
          <w:lang w:val="uk-UA"/>
        </w:rPr>
        <w:t xml:space="preserve"> апарату </w:t>
      </w:r>
    </w:p>
    <w:p w:rsidR="009952D4" w:rsidRDefault="009952D4" w:rsidP="009952D4">
      <w:pPr>
        <w:ind w:left="4253"/>
        <w:rPr>
          <w:lang w:val="uk-UA"/>
        </w:rPr>
      </w:pPr>
      <w:r w:rsidRPr="009952D4">
        <w:rPr>
          <w:lang w:val="uk-UA"/>
        </w:rPr>
        <w:t>Закарпатського апеляційного суду</w:t>
      </w:r>
    </w:p>
    <w:p w:rsidR="00305528" w:rsidRPr="00305528" w:rsidRDefault="00305528" w:rsidP="009952D4">
      <w:pPr>
        <w:ind w:left="4253"/>
        <w:rPr>
          <w:b/>
          <w:lang w:val="uk-UA"/>
        </w:rPr>
      </w:pPr>
      <w:r w:rsidRPr="00305528">
        <w:rPr>
          <w:b/>
          <w:lang w:val="uk-UA"/>
        </w:rPr>
        <w:t>Гецку В.В.</w:t>
      </w:r>
    </w:p>
    <w:p w:rsidR="009952D4" w:rsidRPr="009952D4" w:rsidRDefault="00EB11A7" w:rsidP="009952D4">
      <w:pPr>
        <w:ind w:left="4253"/>
        <w:rPr>
          <w:lang w:val="uk-UA"/>
        </w:rPr>
      </w:pP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</w:p>
    <w:p w:rsidR="009952D4" w:rsidRDefault="009952D4" w:rsidP="009952D4">
      <w:pPr>
        <w:spacing w:line="360" w:lineRule="auto"/>
        <w:ind w:left="4253"/>
        <w:rPr>
          <w:b/>
          <w:sz w:val="28"/>
          <w:szCs w:val="28"/>
          <w:lang w:val="uk-UA"/>
        </w:rPr>
      </w:pPr>
      <w:r w:rsidRPr="00680092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</w:p>
    <w:p w:rsidR="009952D4" w:rsidRDefault="009952D4" w:rsidP="009952D4">
      <w:pPr>
        <w:spacing w:line="360" w:lineRule="auto"/>
        <w:ind w:left="4253"/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>__________________________</w:t>
      </w:r>
      <w:r>
        <w:rPr>
          <w:sz w:val="28"/>
          <w:szCs w:val="28"/>
          <w:vertAlign w:val="subscript"/>
          <w:lang w:val="uk-UA"/>
        </w:rPr>
        <w:t xml:space="preserve"> </w:t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ab/>
        <w:t xml:space="preserve">     </w:t>
      </w:r>
      <w:r w:rsidRPr="00680092">
        <w:rPr>
          <w:sz w:val="28"/>
          <w:szCs w:val="28"/>
          <w:vertAlign w:val="subscript"/>
        </w:rPr>
        <w:t>(прізвище, ім’я та по батькові кандидата в Р. в.)</w:t>
      </w:r>
    </w:p>
    <w:p w:rsidR="009952D4" w:rsidRPr="009952D4" w:rsidRDefault="009952D4" w:rsidP="009952D4">
      <w:pPr>
        <w:spacing w:line="360" w:lineRule="auto"/>
        <w:ind w:left="4253"/>
        <w:rPr>
          <w:sz w:val="28"/>
          <w:szCs w:val="28"/>
          <w:vertAlign w:val="subscript"/>
          <w:lang w:val="uk-UA"/>
        </w:rPr>
      </w:pPr>
    </w:p>
    <w:p w:rsidR="00741498" w:rsidRPr="00535979" w:rsidRDefault="00741498" w:rsidP="00741498">
      <w:pPr>
        <w:pStyle w:val="a3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535979">
        <w:rPr>
          <w:rFonts w:ascii="Times New Roman" w:hAnsi="Times New Roman"/>
          <w:b w:val="0"/>
          <w:bCs/>
          <w:sz w:val="22"/>
          <w:szCs w:val="22"/>
        </w:rPr>
        <w:t>ЗАЯВА*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 w:rsidRPr="00741498">
        <w:rPr>
          <w:rFonts w:ascii="Times New Roman" w:hAnsi="Times New Roman"/>
          <w:sz w:val="22"/>
          <w:szCs w:val="22"/>
          <w:lang w:val="ru-RU"/>
        </w:rPr>
        <w:t>__________________________</w:t>
      </w:r>
      <w:r w:rsidRPr="00535979">
        <w:rPr>
          <w:rFonts w:ascii="Times New Roman" w:hAnsi="Times New Roman"/>
          <w:sz w:val="22"/>
          <w:szCs w:val="22"/>
        </w:rPr>
        <w:t>_________________________,</w:t>
      </w:r>
    </w:p>
    <w:p w:rsidR="00741498" w:rsidRPr="00535979" w:rsidRDefault="00741498" w:rsidP="00741498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741498" w:rsidRPr="00535979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741498" w:rsidRPr="00535979" w:rsidRDefault="00741498" w:rsidP="00741498">
      <w:pPr>
        <w:pStyle w:val="a4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</w:t>
      </w:r>
      <w:r w:rsidR="006E7AC6">
        <w:rPr>
          <w:rFonts w:ascii="Times New Roman" w:hAnsi="Times New Roman"/>
          <w:sz w:val="22"/>
          <w:szCs w:val="22"/>
        </w:rPr>
        <w:t>ового характеру за 20___ рік;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741498" w:rsidRPr="00535979" w:rsidRDefault="00741498" w:rsidP="00741498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741498" w:rsidRPr="00535979" w:rsidRDefault="00741498" w:rsidP="00741498">
      <w:pPr>
        <w:pStyle w:val="a4"/>
        <w:spacing w:before="0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741498" w:rsidRPr="009952D4" w:rsidRDefault="00741498" w:rsidP="00741498">
      <w:pPr>
        <w:pStyle w:val="a4"/>
        <w:ind w:firstLine="0"/>
        <w:rPr>
          <w:rFonts w:ascii="Times New Roman" w:hAnsi="Times New Roman"/>
          <w:b/>
          <w:sz w:val="28"/>
          <w:szCs w:val="28"/>
        </w:rPr>
      </w:pPr>
      <w:r w:rsidRPr="009952D4">
        <w:rPr>
          <w:rFonts w:ascii="Times New Roman" w:hAnsi="Times New Roman"/>
          <w:b/>
          <w:sz w:val="28"/>
          <w:szCs w:val="28"/>
        </w:rPr>
        <w:t>*Заява пишеться особою власноручно.</w:t>
      </w:r>
    </w:p>
    <w:p w:rsidR="00741498" w:rsidRPr="00535979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41498" w:rsidRPr="00741498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35979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741498" w:rsidRPr="00741498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C2FD0" w:rsidRDefault="00A972C1">
      <w:bookmarkStart w:id="0" w:name="_GoBack"/>
      <w:bookmarkEnd w:id="0"/>
    </w:p>
    <w:sectPr w:rsidR="004C2FD0" w:rsidSect="001653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2C1" w:rsidRDefault="00A972C1" w:rsidP="001653E9">
      <w:r>
        <w:separator/>
      </w:r>
    </w:p>
  </w:endnote>
  <w:endnote w:type="continuationSeparator" w:id="1">
    <w:p w:rsidR="00A972C1" w:rsidRDefault="00A972C1" w:rsidP="00165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72" w:rsidRDefault="00876B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72" w:rsidRDefault="00876B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72" w:rsidRDefault="00876B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2C1" w:rsidRDefault="00A972C1" w:rsidP="001653E9">
      <w:r>
        <w:separator/>
      </w:r>
    </w:p>
  </w:footnote>
  <w:footnote w:type="continuationSeparator" w:id="1">
    <w:p w:rsidR="00A972C1" w:rsidRDefault="00A972C1" w:rsidP="00165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81" w:rsidRDefault="00464D7F">
    <w:pPr>
      <w:framePr w:wrap="around" w:vAnchor="text" w:hAnchor="margin" w:xAlign="center" w:y="1"/>
    </w:pPr>
    <w:r>
      <w:fldChar w:fldCharType="begin"/>
    </w:r>
    <w:r w:rsidR="00A76E3A">
      <w:instrText xml:space="preserve">PAGE  </w:instrText>
    </w:r>
    <w:r>
      <w:fldChar w:fldCharType="separate"/>
    </w:r>
    <w:r w:rsidR="00A76E3A">
      <w:rPr>
        <w:noProof/>
      </w:rPr>
      <w:t>1</w:t>
    </w:r>
    <w:r>
      <w:fldChar w:fldCharType="end"/>
    </w:r>
  </w:p>
  <w:p w:rsidR="00692F81" w:rsidRDefault="00A972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9956"/>
      <w:docPartObj>
        <w:docPartGallery w:val="Watermarks"/>
        <w:docPartUnique/>
      </w:docPartObj>
    </w:sdtPr>
    <w:sdtContent>
      <w:p w:rsidR="00692F81" w:rsidRDefault="00464D7F"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109784" o:spid="_x0000_s4097" type="#_x0000_t136" style="position:absolute;margin-left:0;margin-top:0;width:439.65pt;height:21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B72" w:rsidRDefault="00876B7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41498"/>
    <w:rsid w:val="0007510F"/>
    <w:rsid w:val="001653E9"/>
    <w:rsid w:val="001D4BFB"/>
    <w:rsid w:val="00305528"/>
    <w:rsid w:val="00464D7F"/>
    <w:rsid w:val="004A55C5"/>
    <w:rsid w:val="006E7AC6"/>
    <w:rsid w:val="00741498"/>
    <w:rsid w:val="00876B72"/>
    <w:rsid w:val="009952D4"/>
    <w:rsid w:val="00A37F52"/>
    <w:rsid w:val="00A76E3A"/>
    <w:rsid w:val="00A972C1"/>
    <w:rsid w:val="00B62353"/>
    <w:rsid w:val="00C1058D"/>
    <w:rsid w:val="00D93603"/>
    <w:rsid w:val="00EB11A7"/>
    <w:rsid w:val="00EE4D66"/>
    <w:rsid w:val="00F10C01"/>
    <w:rsid w:val="00FF2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414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4149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741498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741498"/>
    <w:rPr>
      <w:i/>
      <w:iCs/>
      <w:color w:val="0000FF"/>
    </w:rPr>
  </w:style>
  <w:style w:type="character" w:customStyle="1" w:styleId="st46">
    <w:name w:val="st46"/>
    <w:uiPriority w:val="99"/>
    <w:rsid w:val="00741498"/>
    <w:rPr>
      <w:i/>
      <w:iCs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876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6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76B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6B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414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4149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741498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741498"/>
    <w:rPr>
      <w:i/>
      <w:iCs/>
      <w:color w:val="0000FF"/>
    </w:rPr>
  </w:style>
  <w:style w:type="character" w:customStyle="1" w:styleId="st46">
    <w:name w:val="st46"/>
    <w:uiPriority w:val="99"/>
    <w:rsid w:val="00741498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brehliychuk</cp:lastModifiedBy>
  <cp:revision>7</cp:revision>
  <cp:lastPrinted>2019-04-10T07:58:00Z</cp:lastPrinted>
  <dcterms:created xsi:type="dcterms:W3CDTF">2019-04-10T07:47:00Z</dcterms:created>
  <dcterms:modified xsi:type="dcterms:W3CDTF">2019-06-19T05:26:00Z</dcterms:modified>
</cp:coreProperties>
</file>